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67fe3" w14:textId="2d67f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2015 года № 278 "О бюджете города Аркалыка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 Костанайской области от 1 апреля 2016 года № 10. Зарегистрировано Департаментом юстиции Костанайской области 11 апреля 2016 года № 6274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21 декабря 2015 года </w:t>
      </w:r>
      <w:r>
        <w:rPr>
          <w:rFonts w:ascii="Times New Roman"/>
          <w:b w:val="false"/>
          <w:i w:val="false"/>
          <w:color w:val="000000"/>
          <w:sz w:val="28"/>
        </w:rPr>
        <w:t>№278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Аркалыка на 2016-2018 годы" (зарегистрировано в Реестре государственной регистрации нормативных правовых актов за №6099, опубликовано 8 января 2016 года в газете "Торгай")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 1. Утвердить бюджет города Аркалыка на 2016-2018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3942987,8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1244687,0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13133,0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177416,0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2507751,8 тысяч тенге, из них объем субвенций – 1575286,0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4020500,7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8402,0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-85914,9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85914,9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"2. В бюджете города на 2016 год предусмотрен объем целевых текущих трансфертов из республиканского бюджета в сумме 892708,7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142014,0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оказания специальных социальных услуг в сумме 5443,0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в сумме 6896,0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подразделений местных исполнительных органов агропромышленного комплекса в сумме 7413,0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штатной численности отделов регистрации актов гражданского состояния в сумме 2667,0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уровня оплаты труда административных государственных служащих в сумме 67207,0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в сумме 660485,0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установку дорожных знаков и указателей в местах расположения организаций, ориентированных на обслуживание инвалидов в сумме 345,0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обустройство пешеходных переходов звуковыми и световыми устройствами в местах расположения организаций, ориентированных на обслуживание инвалидов в сумме 238,7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"3. В бюджете города на 2016 год предусмотрен объем целевых текущих трансфертов из областного бюджета в сумме 39757,1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ребенка (детей), переданного патронатным воспитателям в связи с передачей функций по оплате труда патронатным воспитателям путем перечисления денежных средств на его текущий счет на уровень районов и городов в сумме 3868,0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детско-юношеских спортивных школ в связи с передачей функций по обеспечению деятельности районных и городских неспециализированных детско-юношеских спортивных школ на уровень районов и городов в сумме 35500,0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установку дорожных знаков и указателей в местах расположения организаций, ориентированных на обслуживание инвалидов в сумме 230,0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обустройство пешеходных переходов звуковыми и световыми устройствами в местах расположения организаций, ориентированных на обслуживание инвалидов в сумме 159,1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сессии, секретарь Аркалыкского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</w:p>
          <w:bookmarkEnd w:id="3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Тасмаганбет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 А. Мухамбетжанова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 Н. Гайдаренко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апреля 2016 года № 10</w:t>
            </w:r>
          </w:p>
          <w:bookmarkEnd w:id="5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21 декабря 2015 года № 278</w:t>
            </w:r>
          </w:p>
          <w:bookmarkEnd w:id="6"/>
        </w:tc>
      </w:tr>
    </w:tbl>
    <w:bookmarkStart w:name="z5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Аркалыка на 2016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3 942 987,8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2 507 751,8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2 507 751,8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2 507 751,8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2407"/>
        <w:gridCol w:w="508"/>
        <w:gridCol w:w="508"/>
        <w:gridCol w:w="641"/>
        <w:gridCol w:w="1242"/>
        <w:gridCol w:w="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4020500,7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/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448 019,4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314 541,6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314 541,6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-85 914,9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