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1dcb3" w14:textId="001d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коммунального жилищного фонда в государственных арендных домах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 Костанайской области от 4 апреля 2016 года № 97. Зарегистрировано Департаментом юстиции Костанайской области 6 мая 2016 года № 6329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26 августа 2011 года №306 "Об утверждении Методики расчета размера платы за пользованием жилищем из государственного жилищного фонда",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размер платы за пользование жилищем из коммунального жилищного фонда в государственных арендных домах: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адресу: город Аркалык, проспект Абая, дом № 54, квартира № 21, в размере 73,91 тенге за 1 (один) квадратный метр общей площади.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адресу: город Аркалык, улица Горбачева, дом № 55/1, квартира № 7, в размере 54,11 тенге за 1 (один) квадратный метр общей площади.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 адресу: город Аркалык, проспект Абая, дом № 92, квартира № 3, в размере 44,53 тенге за 1 (один) квадратный метр общей площади.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 адресу: город Аркалык, улица Ш. Жанибека, дом № 77, квартира № 43, в размере 75,09 тенге за 1 (один) квадратный метр общей площади.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 адресу: город Аркалык, проспект Абая, дом № 26, квартира № 12, в размере 53,35 тенге за 1 (один) квадратный метр общей площади.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по коммунальным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