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b656" w14:textId="850b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16 мая 2016 года № 21. Зарегистрировано Департаментом юстиции Костанайской области 21 июня 2016 года № 6481. Утратило силу решением маслихата города Аркалыка Костанайской области от 15 сентября 2020 года № 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15.09.2020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июля 2009 года №180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9-3-111, опубликовано 28 августа 2009 года в газете "Торгай").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внутренней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политики акимата города Аркалыка"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М. Айтмагамбетова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мая 2016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2016 года № 21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города областного значения (далее - акимат города Аркалыка).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города Аркалыка.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 города Аркалыка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при подаче заявления о проведении собраний, митингов, шествий, пикетов и демонстраций акиматом города Аркалыка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Акимат города Аркалыка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Организаторами и участниками мероприятия не допускается: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города Аркалыка;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состоянии алкогольного и наркотического опьянения.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местах проведения собрания, митинга, шествия, пикета или демонстрации не допускается: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распитие алкогольных напитков, употребление наркотических средств, психотропных веществ, их аналогов, прекурсоров;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Пикеты проводятся в соответствии с целями, указанными в заявлении, в определенные сроки и обусловленном месте.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общественного порядка и безопасности участников пикета: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различных одиночных пикетов необходимо располагаться в пределах прямой видимости;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акимат города Аркалыка может разрешить проведение в один и тот же день и время, на одном и том же объекте не более трех одиночных пикетов;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города Аркалыка.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Собрания, митинги, шествия, пикеты и демонстрации прекращаются по требованию представителя акимата города Аркалыка в случаях когда: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состоялось решение о запрещении;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 также при возникновении опасности для жизни и здоровья граждан, нарушение общественного порядка.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от выполнения законных требований представителя акимата города Аркалыка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 законодательством Республики Казахстан.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 законом порядке.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8"/>
        <w:gridCol w:w="10242"/>
      </w:tblGrid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6"/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магазином "Громада" (проспект Абая, 96)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Обеслиском Славы (проспект Абая)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пикетов и демонстраций </w:t>
            </w:r>
          </w:p>
        </w:tc>
      </w:tr>
    </w:tbl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10380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0"/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стадиона "Жігер" до площади "Наурыз" (улица Жанибека-улица Ауельбекова)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площади "Наурыз" до Обелиска Славы (улица Ауельбекова-проспект Абая)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Байтурсынова и проспекту Абая (до магазина "Громада")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