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1f35b" w14:textId="d31f3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марта 2015 года № 236 "Об утверждении Правил оказания жилищной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3 июня 2016 года № 34. Зарегистрировано Департаментом юстиции Костанайской области 30 июня 2016 года № 6515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 статьи 97 Закона Республики Казахстан от 16 апреля 1997 года "О жилищных отношениях" Аркалыкский городской маслихат 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20 марта 2015 года №236 "Об утверждении Правил оказания жилищной помощи" (зарегистрировано в Реестре государственной регистрации нормативных правовых актов за № 5528, опубликовано 8 мая 2015 года в газете "Торгай")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 оказания жилищной помощи, утвержденных указанным </w:t>
      </w:r>
      <w:r>
        <w:rPr>
          <w:rFonts w:ascii="Times New Roman"/>
          <w:b w:val="false"/>
          <w:i w:val="false"/>
          <w:color w:val="000000"/>
          <w:sz w:val="28"/>
        </w:rPr>
        <w:t>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> 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"2. Жилищная помощь оказывается государственным учреждением "Отдел занятости и социальных программ акимата города Аркалыка"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Для назначения жилищной помощи услугополучатель обращается в отдел города Аркалыка Департамента "Центр обслуживания населения" - филиала некоммерческого акционерного общества "Государственная корпорация "Правительство для граждан" по Костанайской области (далее - Государственная корпорация), либо веб-портал "электронного правительства" www.egov.kz (далее - портал) на альтернативной основе с заявлением и представляет документы, указанные в пункте 9 Стандарта государственной услуги "Назначение жилищной помощи", утвержденного приказом 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(зарегистрировано в Реестре государственной регистрации нормативных правовых актов за № 11015).";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> 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 Уполномоченный орган предоставляет результат оказания жилищной помощи с момента сдачи пакета документов в Государственную корпорацию, а также при обращении на портал - 10 (десять)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День сдачи пакета документов в Государственную корпорацию не входит в срок оказания жилищной помощи, при этом уполномоченный орган предоставляет результат оказания жилищной помощи за день до окончания срока оказания государственной услуги.";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> 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"5.Жилищная помощь назначается с месяца подачи заявления и оказывается на текущий квартал, в котором обратился услугополучатель.".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Тасмаганбет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 К. Омарова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 июня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 А. Кубеков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 июня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Исполняющая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руководителя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планирования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 Б. Дощанова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 июня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