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9c99" w14:textId="a819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20 мая 2016 года № 27. Зарегистрировано Департаментом юстиции Костанайской области 23 мая 2016 года № 6396. Утратило силу решением маслихата города Лисаковска Костанайской области от 19 августа 2020 года № 427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19.08.2020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29 апреля 2015 года № 296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5622, опубликовано 11 июня 2015 года в газете "Лисаковская новь").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Неявко</w:t>
            </w:r>
          </w:p>
          <w:bookmarkEnd w:id="4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Жарылкасымова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внутренней политики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Мустафина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мая 2016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20 мая 2016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27</w:t>
                  </w:r>
                </w:p>
              </w:tc>
            </w:tr>
          </w:tbl>
          <w:p/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города областного значения (далее - акимат города Лисаковска).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города Лисаковска.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города Лисаковска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 подаче заявления о проведении собраний, митингов, шествий, пикетов и демонстраций акиматом города Лисаковска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города Лисаковска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города Лисаковска;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местах проведения собрания, митинга, шествия, пикета или демонстрации не допускается: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веществ, их аналогов, прекурсоров;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проводятся в соответствии с целями, указанными в заявлении, в определенные сроки и обусловленном месте.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различных одиночных пикетов необходимо располагаться в пределах прямой видимости;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города Лисаковска может разрешить проведение в один и тот же день и время, на одном и том же объекте не более трех одиночных пикетов;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города Лисаковска.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города Лисаковска в случаях когда:</w:t>
      </w:r>
    </w:p>
    <w:bookmarkEnd w:id="39"/>
    <w:bookmarkStart w:name="z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нарушении общественного порядка.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города Лисаковска Костанайской области от 10.10.2018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города Лисаковска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 возмещаются их организаторами.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1"/>
        <w:gridCol w:w="7249"/>
      </w:tblGrid>
      <w:tr>
        <w:trPr>
          <w:trHeight w:val="3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Мира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Лисаковска Костанайской области от 10.10.2018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5"/>
        <w:gridCol w:w="10525"/>
      </w:tblGrid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9"/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 улице Мира – улица Темирбаева (площадь по улице Мира – улица Мәңгілік ел – улица Темирбаева)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