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3f66" w14:textId="e9b3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Лисаковска от 4 апреля 2016 года № 122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23 августа 2016 года № 384. Зарегистрировано Департаментом юстиции Костанайской области 14 сентября 2016 года № 6616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города Лисаковска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2016год" (зарегистрировано в Реестре государственной регистрации нормативных правовых актов под № 6347, опубликовано 26 мая 2016 года в газете "Лисаковская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Найденова Д.Е.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июня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2016года № 384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2016 года № 122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Лисаковска на 2016 год, финансируемых за счет местного бюджета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4460"/>
        <w:gridCol w:w="4867"/>
        <w:gridCol w:w="2175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"Мұрагер"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"Улыбка"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"Дельфинчик"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"Ивушка"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"Балапан"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737"/>
        <w:gridCol w:w="2986"/>
        <w:gridCol w:w="2766"/>
        <w:gridCol w:w="3321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"Мұрагер"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"Улыбка"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"Дельфинчик"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казҰнное предприятие "Ясли-сад "Ивушка" отдела образования акимата города Лисаковска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казҰнное предприятие "Ясли-сад "Балапан" отдела образования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3-х лет - 8140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