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6bf2" w14:textId="2026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Лисаковска от 4 апреля 2016 года № 122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ноября 2016 года № 522. Зарегистрировано Департаментом юстиции Костанайской области 23 ноября 2016 года № 6709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Лисаковска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(зарегистрировано в Реестре государственной регистрации нормативных правовых актов под № 6347, опубликовано 26 мая 2016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Найденова Д.Е.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2016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 № 122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2016 год, финансируемых за счет средств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403"/>
        <w:gridCol w:w="3488"/>
        <w:gridCol w:w="1172"/>
        <w:gridCol w:w="1891"/>
        <w:gridCol w:w="2916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"Балапан"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"Улыбка"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"Нұрлы Жол"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"Красногорская основная школа"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"Ясли-сад "Балақай" на 180 мест"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2016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 № 122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2016 год, финансируемых за счет местного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444"/>
        <w:gridCol w:w="2666"/>
        <w:gridCol w:w="1191"/>
        <w:gridCol w:w="2597"/>
        <w:gridCol w:w="2965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"Мұрагер"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"Улыбка"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"Дельфинчик"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казҰнное предприятие "Ясли-сад "Ивушка" отдела образования акимата города Лисаковска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"Балапан"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