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5de2" w14:textId="c505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2015 года № 304 "О районном бюджете Алтынсаринского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 марта 2016 года № 323. Зарегистрировано Департаментом юстиции Костанайской области 16 марта 2016 года № 6220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22 декабря 2015 года 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О районном бюджете Алтынсаринского района на 2016-2018 годы" (зарегистрированного в Реестре государственной регистрации нормативных правовых актов за № 6110, опубликовано 12 января 2016 года в районной газете "Таза бұлақ Чистый родник")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"1.Утвердить районный бюджет Алтынсаринского района на 2016-2018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1883421,0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493311,0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1387840,0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1897638,8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25722,0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38178,0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12456,0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- 39939,8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39939,8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Алтынсаринского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Абикеев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акимата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 Л. Калюжная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марта 2016 года № 323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декабря 2015 года № 304</w:t>
            </w:r>
          </w:p>
          <w:bookmarkEnd w:id="4"/>
        </w:tc>
      </w:tr>
    </w:tbl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Алтынсаринского района на 2016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935"/>
        <w:gridCol w:w="603"/>
        <w:gridCol w:w="132"/>
        <w:gridCol w:w="6918"/>
        <w:gridCol w:w="31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1897638,8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-39939,8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VI.Финансирование дефицита ( использование профицита) бюджета: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марта 2016 года № 323</w:t>
            </w:r>
          </w:p>
          <w:bookmarkEnd w:id="19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декабря 2015 года № 304</w:t>
            </w:r>
          </w:p>
          <w:bookmarkEnd w:id="193"/>
        </w:tc>
      </w:tr>
    </w:tbl>
    <w:bookmarkStart w:name="z224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Алтынсаринского района на 2017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935"/>
        <w:gridCol w:w="603"/>
        <w:gridCol w:w="132"/>
        <w:gridCol w:w="6918"/>
        <w:gridCol w:w="31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2"/>
        <w:gridCol w:w="1242"/>
        <w:gridCol w:w="4951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VI.Финансирование дефицита ( использование профицита) бюджета: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