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12c7" w14:textId="2d61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 апреля 2016 года № 16. Зарегистрировано Департаментом юстиции Костанайской области 6 мая 2016 года № 6344. Утратило силу решением маслихата Алтынсаринского района Костанайской области от 27 августа 2020 года № 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Алтынсаринского района Костанайской области от 27.08.2020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мая 2015 года "О дополнительном регламентировании порядка проведения собраний, митингов, шествий, пикетов и демонстрации", (зарегистрировано в Реестре государственной регистрации нормативных правовых актов за № 5670, опубликованное 3 июля 2015 года в газете "Таза бұлак Чистый родник").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внетренней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политики, культуры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языков акимата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 С. Мусапирова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апреля 2016 года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16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(далее – акимат Алтынсаринского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Заявления о проведении собрания, митинга, шествия, пикета или демонстрации подают уполномоченные трудовых коллективов, общественных объединениий или отдельных групп граждан Республики Казахстан, достигшие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Заявление о проведении собрания, митинга, шествия, пикета или демонстрации подается в письменной форме не позднее, чем за 10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Алтынсаринского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Акимат Алтынсаринского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случае несоблюдения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 подаче заявления о проведении собраний, митингов, шествий, пикетов и демонстраций акиматом Алтынсаринского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Акимат Алтынсаринского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Алтынсаринским районным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местах проведения собрания, митинга, шествия, пикета или демонстрации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распитие алкогольных напитков, употребление наркотических средств, психотропных веществ, их аналогов,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Пикеты проводятся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участникам различных одиночных пикетов необходимо располагаться в пределах прямой видимости;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акимат Алтынсаринского района может разрешить проведение в один и тот же день и время, на одном и том же объекте не более трҰх одиночных пикетов;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Алтынсаринского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Собрания, митинги, шествия, пикеты и демонстрации прекращаются по требованию представителя акимата Алтынсаринского района в случаях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нарушение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отказа от выполнения законных требований представителя акимата Алтынсаринского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 возмещаются их организаторами.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16</w:t>
            </w:r>
          </w:p>
        </w:tc>
      </w:tr>
    </w:tbl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1996"/>
        <w:gridCol w:w="8242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мирных собраний и митингов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Убаганское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 Здание государственного коммунального предприятия "Алтынсаринская районная ветеринарная станция"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Убаганское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 Сквер Славы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16</w:t>
            </w:r>
          </w:p>
        </w:tc>
      </w:tr>
    </w:tbl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 проведения шествий и демонстраций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0"/>
        <w:gridCol w:w="3427"/>
        <w:gridCol w:w="5333"/>
      </w:tblGrid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Убаганское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Убаганское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им. Сергея Амеличкина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