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d8c01" w14:textId="a1d8c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 и имеющих право на повышенные на двадцать пять процентов должностные оклады и тарифные ставки за счет средств районного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21 апреля 2016 года № 65. Зарегистрировано Департаментом юстиции Костанайской области 18 мая 2016 года № 6381. Утратило силу постановлением акимата Алтынсаринского района Костанайской области от 18 апреля 2019 года № 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Алтынсаринского района Костанайской области от 18.04.2019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 акимат Алтынсаринского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 и имеющих право на повышенные на двадцать пять процентов должностные оклады и тарифные ставки за счет средств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6 апреля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Алтынсаринского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 Б. Есмуханов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2016 года № 65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 и имеющих право на повышенные на двадцать пять процентов должностные оклады и тарифные ставки за счет средств районного бюджета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постановлением акимата Алтынсаринского района Костанайской области от 06.06.2017 </w:t>
      </w:r>
      <w:r>
        <w:rPr>
          <w:rFonts w:ascii="Times New Roman"/>
          <w:b w:val="false"/>
          <w:i w:val="false"/>
          <w:color w:val="ff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01.01.2017).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социального обеспечения: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центра занятости населения района;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отдела надомного обслуживания;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 по социальной работе;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консультант по социальной работе;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 центра занятости;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социальный работник по уходу за престарелыми и инвалидами;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социальный работник по уходу за детьми-инвалидами старше 18 лет;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заведующий отделением надомного обслуживания.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образования: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директор общеобразовательной школы, специальной коррекционной организации и интернатных организаций всех типов и видов, организации дополнительного образования;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государственного казенного предприятия районного значения;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физического воспитания (в организациях образования);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начальной военной подготовки;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заместитель директора по учебной, учебно-производственной, учебно-воспитательной, воспитательной работе общеобразовательных школ, школ-интернатов и других организаций начального, основного среднего, общего среднего, дополнительного образования;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учителя всех специальностей;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учитель-логопед;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социальный педагог;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педагог-организатор;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учитель-дефектолог;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педагог дополнительного образования;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педагог-психолог;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старший воспитатель, воспитатель (в организациях образования);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музыкальный руководитель;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старший вожатый в учебном заведении;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инструктор по физической культуре, непосредственно занимающийся учебно-производственной, учебно-воспитательной деятельностью;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заведующий учебно-производственной (учебной) мастерской (в организациях образования);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заведующий лабораторией, кабинетом;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диетическая сестра;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старший методист, методист организаций образования (кроме высших учебных заведений);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мастер производственного обучения;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старший мастер;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медицинский персонал;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библиотекарь;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заведующий библиотекой;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преподаватель-организатор начальной военной подготовки;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руководитель дошкольной организации образования.</w:t>
      </w:r>
    </w:p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в области культуры: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директор;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директора;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хормейстер, концертмейстер;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техники всех наименований;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библиотекарь, библиограф;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культорганизатор;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аккомпаниатор;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художественный руководитель;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хореограф;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методист;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художник всех наименований;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методист всех наименований;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музыкальный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звукооператор;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репетитор по вокалу;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заведующий методическим кабинетом;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руководитель отдела государственного учреждения и государственного коммунального предприятия сельского значения.</w:t>
      </w:r>
    </w:p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в области спорта: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директор организации дополнительного образования;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директора (начальника) по научной, учебной, учебно-методической, учебно-производственной работе филиала организаций образования;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медицинский персонал;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тренер-преподаватель по спорту, старший тренер-преподаватель по спорту, занимающийся непосредственно учебно-преподавательской деятельностью;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инструктор, инструктор-методист спортивных школ.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Должности специалистов в области ветеринарии: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ветеринарный врач;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ветеринарный фельдшер.</w:t>
      </w:r>
    </w:p>
    <w:bookmarkEnd w:id="5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