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9655" w14:textId="9d39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13 апреля 2016 года № 62. Зарегистрировано Департаментом юстиции Костанайской области 20 мая 2016 года № 6394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финанирования и родительской платы в дошкольных организациях образования Алтынсаринского района на 2016 год, финансируемых за счет целевых трансфертов из республиканского бюджета и средств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Баймагамбетова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Алтынсаринского района на 2016 год, финансируемых за счет целевых трансфертов из республиканского бюджета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1448"/>
        <w:gridCol w:w="4230"/>
        <w:gridCol w:w="1212"/>
        <w:gridCol w:w="2221"/>
        <w:gridCol w:w="2337"/>
      </w:tblGrid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"Қуаныш" государственного учреждения "Отдел образования акимата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"Толағай" государственного учреждения "Отдел образования акимата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"Аққайың " государственного учреждения "Отдел образования акимата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"Больше-Чураковская средняя школа отдела образования акимата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"Димитровская средняя школа отдела образования акимата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"Маяковская средняя школа отдела образования акимата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-4867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"Приозерная средняя школа отдела образования акимата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"Карагайлинская средняя школа отдела образования акимата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"Ново-Николаевская начальная школа отдела образования акимата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"Лермонтовская средняя школа отдела образования акимата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</w:p>
        </w:tc>
      </w:tr>
    </w:tbl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Алтынсаринского района на 2016 год, финансируемых за счет средств из местного бюджета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458"/>
        <w:gridCol w:w="4177"/>
        <w:gridCol w:w="1220"/>
        <w:gridCol w:w="2236"/>
        <w:gridCol w:w="2352"/>
      </w:tblGrid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"Сәбинұр" государственного учреждения "Отдел образования акимата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"Аққайың " государственного учреждения "Отдел образования акимата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"Свердловская средняя школа отдела образования акимата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"Силантьевская средняя школа отдела образования акимата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неполным днем пребывания при коммунальном государственном учреждении "Жанасуская основная школа отдела образования акимата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"Зуевская средняя школа отдела образования акимата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трех лет -2500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трех лет -5000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"Воробьевская начальная школа отдела образования акимата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"Осиповская начальная школа отдела образования акиматаАлтынсаринского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"Сатайская основная школа отдела образования акимата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"Новоалексеевская средняя школа отдела образования акимата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государственном учреждении "Докучаевская средняя школа отдела образования акимата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с полным днем пребывания при коммунальном государственном учреждении "Лермонтовская средняя школа отдела образования акимата Алтынсаринского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