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b98b" w14:textId="e42b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2015 года № 363 "О районном бюджете Амангельдинского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 марта 2016 года № 392. Зарегистрировано Департаментом юстиции Костанайской области 11 марта 2016 года № 6208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2015 года №363 "О районном бюджете Амангельдинского района на 2016-2018 годы" (зарегистрировано в Реестре государственной регистрации нормативных правовых актов №6108, опубликовано 5 января 2016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2 161 263,0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189 827,0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1 968 218,0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2 161 420,1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1 618,0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9 545,0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7 927,0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- 1 775,1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1 775,1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Есмагамбетов Р.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М.Сакетов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№392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№363</w:t>
            </w:r>
          </w:p>
          <w:bookmarkEnd w:id="4"/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Амангельдинского района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87"/>
        <w:gridCol w:w="700"/>
        <w:gridCol w:w="1087"/>
        <w:gridCol w:w="4723"/>
        <w:gridCol w:w="40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4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4"/>
        <w:gridCol w:w="1104"/>
        <w:gridCol w:w="5470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2 161 420,1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№392</w:t>
            </w:r>
          </w:p>
          <w:bookmarkEnd w:id="4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2015 года №363</w:t>
            </w:r>
          </w:p>
          <w:bookmarkEnd w:id="50"/>
        </w:tc>
      </w:tr>
    </w:tbl>
    <w:bookmarkStart w:name="z21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 сел, сельских округов Амангельдинского района на 2016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2"/>
        <w:gridCol w:w="3920"/>
        <w:gridCol w:w="3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