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75753" w14:textId="a1757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перечня должностей специалистов в области социального обеспечения, образования, культуры, спорта и ветеринарии, являющихся гражданскими служащими и работающих в сельской местности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Амангельдинского района Костанайской области от 11 апреля 2016 года № 59. Зарегистрировано Департаментом юстиции Костанайской области 6 мая 2016 года № 6326. Утратило силу постановлением акимата Амангельдинского района Костанайской области от 26 мая 2016 года № 138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Амангельдинского района Костанайской области от 26.05.2016 </w:t>
      </w:r>
      <w:r>
        <w:rPr>
          <w:rFonts w:ascii="Times New Roman"/>
          <w:b w:val="false"/>
          <w:i w:val="false"/>
          <w:color w:val="ff0000"/>
          <w:sz w:val="28"/>
        </w:rPr>
        <w:t>№ 138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139 Трудового Кодекса Республики Казахстан от 23 ноября 2015 года, акимат Амангельдинского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Определить перечень должностей специалистов в области социального обеспечения, образования, культуры, спорта и ветеринарии, являющихся гражданскими служащими и работающих в сельской местности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по экономическим вопросам.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1 января 2016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Таукенов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Секретарь Амангельдинского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 К. Кеделбаев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11.04.2016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апреля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№59</w:t>
            </w:r>
          </w:p>
        </w:tc>
      </w:tr>
    </w:tbl>
    <w:bookmarkStart w:name="z1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должностей специалистов в области социального обеспечения, образования, культуры, спорта и ветеринарии, являющихся гражданскими служащими и работающих в сельской местности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/>
          <w:i w:val="false"/>
          <w:color w:val="000000"/>
          <w:sz w:val="28"/>
        </w:rPr>
        <w:t xml:space="preserve">1. </w:t>
      </w:r>
      <w:r>
        <w:rPr>
          <w:rFonts w:ascii="Times New Roman"/>
          <w:b/>
          <w:i w:val="false"/>
          <w:color w:val="000000"/>
          <w:sz w:val="28"/>
        </w:rPr>
        <w:t>Должности специалистов социального обеспечения: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социальный работник по уходу;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руководитель;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специалист центра занятости.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2. Должности специалистов образования: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директор школы;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заместитель директора по учебной работе;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заместитель директора по воспитательной работе;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заместитель директора по научной работе;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социальный педагог;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педагог-психолог;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педагог дополнительного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старший воспитатель, воспитатель;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музыкальный руководитель;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старший вожатый;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инструктор по физической культуре;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инструктор;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старший методист, методист;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мастер производственного обучения;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старший мастер;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медицинская сестра;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диетическая сестра;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 библиотекарь;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19) логопед;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20) художник;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21) преподаватели английского и русского языков в дошкольных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учреждениях;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22) художественный руководитель;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23) заведующий интернатом;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24) преподаватель-организатор начальной военной подготовки;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25) учителя всех специальностей;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26) заведующий дошкольной организацией;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27) мастер, заведующий мастерской;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28) заведующий библиотекой;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3. Должности специалистов культуры: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руководитель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культорганизатор;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художник;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библиотекарь;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заведующий отделом;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артист;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режиссер;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редактор;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методист;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администратор;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дирижер;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инструктор;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солист;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библиограф;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художественный руководитель;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заместитель руководителя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хореограф;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 звукооператор.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4. Должности специалистов в области спорта: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директор;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заместитель директора;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медицинская сестра;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старший тренер, тренер.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5. Должности специалистов в области ветеринарии: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ветеринарный врач;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ветеринарный фельдшер.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