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b33b" w14:textId="71ab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28 апреля 2016 года № 122. Зарегистрировано Департаментом юстиции Костанайской области 27 мая 2016 года № 6402. Утратило силу постановлением акимата Амангельдинского района Костанайской области от 29 августа 2016 года №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Амангельдинского района Костанайской области от 29.08.2016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численности рабочих мест без учета рабочих мест на тяжелых работах, работах с вредными, опасными условиями труда в соответствии с законодательством Республики Казахстан о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