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c6ed" w14:textId="ed1c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17 марта 2016 года № 48. Зарегистрировано Департаментом юстиции Костанайской области 13 апреля 2016 года № 6284.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2016 года № 48</w:t>
            </w:r>
          </w:p>
          <w:bookmarkEnd w:id="2"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государственном учреждении "Отдел занятости и социальных программ акимата Аулиекольского района"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Аулиекольского района"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Государственное учреждение "Отдел занятости и социальных</w:t>
      </w:r>
      <w:r>
        <w:rPr>
          <w:rFonts w:ascii="Times New Roman"/>
          <w:b/>
          <w:i w:val="false"/>
          <w:color w:val="000000"/>
          <w:sz w:val="28"/>
        </w:rPr>
        <w:t xml:space="preserve"> программ акимата Аулиекольского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коммунальное государственное учреждение "Центр занятости </w:t>
      </w:r>
      <w:r>
        <w:rPr>
          <w:rFonts w:ascii="Times New Roman"/>
          <w:b/>
          <w:i w:val="false"/>
          <w:color w:val="000000"/>
          <w:sz w:val="28"/>
        </w:rPr>
        <w:t>государственного учреждения "Отдел занятости и социальных программ</w:t>
      </w:r>
      <w:r>
        <w:rPr>
          <w:rFonts w:ascii="Times New Roman"/>
          <w:b/>
          <w:i w:val="false"/>
          <w:color w:val="000000"/>
          <w:sz w:val="28"/>
        </w:rPr>
        <w:t xml:space="preserve">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 акимата Аулиекольского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Государственное учреждение "Отдел занятости и социальных</w:t>
      </w:r>
      <w:r>
        <w:rPr>
          <w:rFonts w:ascii="Times New Roman"/>
          <w:b/>
          <w:i w:val="false"/>
          <w:color w:val="000000"/>
          <w:sz w:val="28"/>
        </w:rPr>
        <w:t xml:space="preserve"> программ акимата Аулиекольского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акимата Аулиекольского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6. Государственное учреждение "Отдел занятости и социальных</w:t>
      </w:r>
      <w:r>
        <w:rPr>
          <w:rFonts w:ascii="Times New Roman"/>
          <w:b/>
          <w:i w:val="false"/>
          <w:color w:val="000000"/>
          <w:sz w:val="28"/>
        </w:rPr>
        <w:t xml:space="preserve"> программ акимата Аулиекольского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7. Государственное учреждение "Отдел занятости и социальных</w:t>
      </w:r>
      <w:r>
        <w:rPr>
          <w:rFonts w:ascii="Times New Roman"/>
          <w:b/>
          <w:i w:val="false"/>
          <w:color w:val="000000"/>
          <w:sz w:val="28"/>
        </w:rPr>
        <w:t xml:space="preserve"> программ акимата Аулиекольского района" по во</w:t>
      </w:r>
      <w:r>
        <w:rPr>
          <w:rFonts w:ascii="Times New Roman"/>
          <w:b/>
          <w:i w:val="false"/>
          <w:color w:val="000000"/>
          <w:sz w:val="28"/>
        </w:rPr>
        <w:t>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акимата Аулиекольского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8. Структура и лимит штатной численности государственного учреждения "Отдел занятости и социальных</w:t>
      </w:r>
      <w:r>
        <w:rPr>
          <w:rFonts w:ascii="Times New Roman"/>
          <w:b/>
          <w:i w:val="false"/>
          <w:color w:val="000000"/>
          <w:sz w:val="28"/>
        </w:rPr>
        <w:t xml:space="preserve"> программ акимата Аулиекольского района" утверждаются в соответствии с</w:t>
      </w:r>
      <w:r>
        <w:rPr>
          <w:rFonts w:ascii="Times New Roman"/>
          <w:b/>
          <w:i w:val="false"/>
          <w:color w:val="000000"/>
          <w:sz w:val="28"/>
        </w:rPr>
        <w:t xml:space="preserve">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110400, Республика Казахстан, Костанайская область, Аулиекольский район, село Аулиеколь, улица Саржетiм Қарабалуан батыра,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занятости и социальных программ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учредительными документом государственного учреждения "Отдел занятости и социальных программ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занятости и социальных программ акимата Аулиекольского района"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занятости и социальных программ акимата Аулиекольского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 акимата Аулиекольского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/>
          <w:i w:val="false"/>
          <w:color w:val="000000"/>
          <w:sz w:val="28"/>
        </w:rPr>
        <w:t xml:space="preserve">Миссия государственного учреждения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занятости и социальных программ акимата Аулиекольского района" </w:t>
      </w:r>
      <w:r>
        <w:rPr>
          <w:rFonts w:ascii="Times New Roman"/>
          <w:b/>
          <w:i w:val="false"/>
          <w:color w:val="000000"/>
          <w:sz w:val="28"/>
        </w:rPr>
        <w:t>заключается в повышении уровня жизни и доходов населения, его занятости, социальной защите и социального обслуживания на территории Аулиекольского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15</w:t>
      </w:r>
      <w:r>
        <w:rPr>
          <w:rFonts w:ascii="Times New Roman"/>
          <w:b/>
          <w:i w:val="false"/>
          <w:color w:val="000000"/>
          <w:sz w:val="28"/>
        </w:rPr>
        <w:t>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реализация государственной политики занятости и социальной защиты населения Аулиекольского района, содействие ее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организация социальной поддержки малообеспеченных семей, безработных граждан, ветеранов, инвалидов и других отдельных категорий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3) защита прав граждан, их интересов, государственных гарантий, предусмотренных действующим законодательством по вопросам занятости и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4) осуществление контроля за деятельностью учреждения, в котором государственное учреждение "Отдел занятости и социальных программ акимата Аулиекольского района" является органом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5) информирование населения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реализация государственной социальной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4) прием и консультирование физических лиц и предста</w:t>
      </w:r>
      <w:r>
        <w:rPr>
          <w:rFonts w:ascii="Times New Roman"/>
          <w:b/>
          <w:i w:val="false"/>
          <w:color w:val="000000"/>
          <w:sz w:val="28"/>
        </w:rPr>
        <w:t>вителей юридических лиц по вопросам, относящимся к компетенции государственного учреждения "Отдел занятости и социальных программ акимата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5) рассмотрение обращений физических и юридических лиц и принятие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6) составление и предоставление отчетности в соответствующие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7) взаимодействие с некоммерческими (неправительственными)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8) осуществление функций органа управления коммунального государственного учреждения "Центр занятости государственного учреждения "Отдел занятости и социальных программ</w:t>
      </w:r>
      <w:r>
        <w:rPr>
          <w:rFonts w:ascii="Times New Roman"/>
          <w:b/>
          <w:i w:val="false"/>
          <w:color w:val="000000"/>
          <w:sz w:val="28"/>
        </w:rPr>
        <w:t xml:space="preserve"> акимата Аулиекольского района"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9) оказание социальной помощи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10) предоставление специальных социальных услуг для престарелых, инвалидов, в том числе детей-инвалидов, дневного ухода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11) вынесение решения о предоставлении специальных социальных услуг лицу (семье), находящемуся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12) осуществление функций по опеке и попечительству в отношении 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13)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14) информирование обращающихся граждан и безработных о возможности получения работы, а работодателей – 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15) оказание содействия гражданам и безработным в выборе работы, выдача направлений лицам на участие в активных формах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16)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17) оказание бесплатных услуг гражданам и безработным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18) организация общественных работ для безработных в </w:t>
      </w:r>
      <w:r>
        <w:rPr>
          <w:rFonts w:ascii="Times New Roman"/>
          <w:b/>
          <w:i w:val="false"/>
          <w:color w:val="000000"/>
          <w:sz w:val="28"/>
        </w:rPr>
        <w:t>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19) организация социальных рабочих мест для целевых групп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22) исполнение социальной части индивидуальных программ реабилитации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23) оформление документов на санаторно-курортное лечение участникам Великой Отечественной войны и лицам, приравненным к ним по льготам и гарантиям;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24)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25)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полигоне. Приобретение и выдача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26) оказание государственной адресной социальной и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27) назначение пособия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28)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</w:t>
      </w:r>
      <w:r>
        <w:rPr>
          <w:rFonts w:ascii="Times New Roman"/>
          <w:b/>
          <w:i w:val="false"/>
          <w:color w:val="000000"/>
          <w:sz w:val="28"/>
        </w:rPr>
        <w:t>Отдел занятости и социальных программ акимата Аулиекольского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", создавать временные рабочие группы для выработки соответствующих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исполнять качественно, в срок акты и поручения Президента, Правительства и иных центральных исполнительных органов, а также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18. Руководство государственным учреждением "Отдел занятости и социальных программ акимата Аулиекольского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акимата Аулиекольского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19. Руководитель государственного учреждения "Отдел занятости и социальных программ акимата Аулиекольского района" назначается на должность и освобождается от должности акимом района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20. Руководитель государственного учреждения "Отдел занятости и социальных программ акимата Аулиекольского района" имеет заместителя, который назначается на должность и освобождаемого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21. Полномочия руководителя государственного учреждения "Отдел занятости и социальных программ акимата Аулиекольского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интересы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учреждения "Отдел занятости и социальных программ акимата Аулиекольского района"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 руководит работой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учреждения "Отдел занятости и социальных программ акимата Аулиекольского района"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несҰт персональную ответственность за выполнение возложенных на </w:t>
      </w:r>
      <w:r>
        <w:rPr>
          <w:rFonts w:ascii="Times New Roman"/>
          <w:b/>
          <w:i w:val="false"/>
          <w:color w:val="000000"/>
          <w:sz w:val="28"/>
        </w:rPr>
        <w:t>государственное учреждение "Отдел занятости и социальных программ акимата Аулиекольского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Аулиекольского района" и предложения по структуре и штатной численности государственного учреждения "Отдел занятости и социальных программ акимата Аулиекольского района",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внутренний трудовой распорядок в </w:t>
      </w:r>
      <w:r>
        <w:rPr>
          <w:rFonts w:ascii="Times New Roman"/>
          <w:b/>
          <w:i w:val="false"/>
          <w:color w:val="000000"/>
          <w:sz w:val="28"/>
        </w:rPr>
        <w:t>государственном учреждении "Отдел занятости и социальных программ акимата Аулиекольского района"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обязанности и полномочия работников </w:t>
      </w:r>
      <w:r>
        <w:rPr>
          <w:rFonts w:ascii="Times New Roman"/>
          <w:b/>
          <w:i w:val="false"/>
          <w:color w:val="000000"/>
          <w:sz w:val="28"/>
        </w:rPr>
        <w:t>государственного учреждения "Отдел занятости и социальных программ акимата Аулиекольского района"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контролирует исполнение законодательства о государственной службе в </w:t>
      </w:r>
      <w:r>
        <w:rPr>
          <w:rFonts w:ascii="Times New Roman"/>
          <w:b/>
          <w:i w:val="false"/>
          <w:color w:val="000000"/>
          <w:sz w:val="28"/>
        </w:rPr>
        <w:t>государственном учреждении "Отдел занятости и социальных программ акимата Аулиекольского района"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10)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Исполнение полномочий руководителя государственного учреждения "Отдел занятости и социальных программ акимата Аулиекольского района" в период его отсутствия 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 лицом, его замещающим в соответствии с действующим законодательством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22. Руководитель государственного учреждения "Отдел занятости и социальных программ акимата Аулиекольского района" определяет полномочия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своего заместителя в соответствии с действующим законодательством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/>
          <w:i w:val="false"/>
          <w:color w:val="000000"/>
          <w:sz w:val="28"/>
        </w:rPr>
        <w:t>Государственное учреждение "Отдел занятости и социальных программ акимата Аулиекольского района" может иметь на праве оперативного управления обособленное имущество в случаях, предусмотренных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учреждения "Отдел занятости и социальных программ акимата Аулиекольского района" формируется за счет имущества, переданного ему собственником, а также имущества </w:t>
      </w:r>
      <w:r>
        <w:rPr>
          <w:rFonts w:ascii="Times New Roman"/>
          <w:b w:val="false"/>
          <w:i w:val="false"/>
          <w:color w:val="000000"/>
          <w:sz w:val="28"/>
        </w:rPr>
        <w:t>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</w:t>
      </w:r>
      <w:r>
        <w:rPr>
          <w:rFonts w:ascii="Times New Roman"/>
          <w:b/>
          <w:i w:val="false"/>
          <w:color w:val="000000"/>
          <w:sz w:val="28"/>
        </w:rPr>
        <w:t xml:space="preserve">осударственным учреждением "Отдел занятости и социальных программ акимата Аулиекольского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25. Государственное учреждение "Отдел занятости и социальных программ акимата Аулиекольского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2"/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Реорганизация и упразднение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учреждения "Отдел занятости и социальных программ акимата </w:t>
      </w:r>
      <w:r>
        <w:rPr>
          <w:rFonts w:ascii="Times New Roman"/>
          <w:b/>
          <w:i w:val="false"/>
          <w:color w:val="000000"/>
          <w:sz w:val="28"/>
        </w:rPr>
        <w:t>Аулиекольского района"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