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9b04" w14:textId="eb69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апреля 2016 года № 11. Зарегистрировано Департаментом юстиции Костанайской области 6 мая 2016 года № 6327. Утратило силу решением маслихата Аулиекольского района Костанайской области от 25 августа 2020 года № 417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акимата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Омарова Ж.Б.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№11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города областного значения (далее - акимат Аулиекольского района).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Аулиекольского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Аулиекольского района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Аулиекольского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Аулиекольского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Аулиекольского района;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нанесение ущерба зеленым насаждениям, малым архитектурным формам;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состоянии алкогольного и наркотического опьянения.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проведения собрания, митинга, шествия, пикета или демонстрации не допускается: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Аулиекольского района может разрешить проведение в один и тот же день и время, на одном и том же объекте не более трех одиночных пикетов;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Аулиекольского района.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Аулиекольского района в случаях когда: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состоялось решение о запрещении;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Аулиекольского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демонстрации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9889"/>
      </w:tblGrid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"/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Сьянова, прилегающая к зданию Центральной библиотечной системы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Целинной, прилегающая к зданию государственного учреждения "Аппарат акима Новоселовского сельского округа"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демонстрации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для шествий и демонстраций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9391"/>
      </w:tblGrid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9"/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для шествий и демонстраций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начала улицы Шакшак Жәнібек батыра до здания акимата Аулиекольского района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перекрестка улиц Целинная/ Баймагамбетова до перекрестка улиц Шақшақ Жәнібек батыра/ Баймагамбетова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