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8677" w14:textId="8898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Аулиекольском районе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27 апреля 2016 года № 90. Зарегистрировано Департаментом юстиции Костанайской области 19 мая 2016 года № 6383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в Аулиекольском районе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Аулиекольского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2016 года № 90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Аулиекольского района на 2016 год, финансируемых за счет республиканского бюджета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567"/>
        <w:gridCol w:w="3587"/>
        <w:gridCol w:w="1338"/>
        <w:gridCol w:w="2158"/>
        <w:gridCol w:w="2159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"Аманкарагайский детский сад "Бөбек" акимата 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"Кушмурунский детский сад "Қарлығаш" акимата 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"Аулиекольская начальная школа" отдела образования акимата 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2016 года № 90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Аулиекольского района на 2016 год, финансируемых за счет средств местного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753"/>
        <w:gridCol w:w="2959"/>
        <w:gridCol w:w="1434"/>
        <w:gridCol w:w="2314"/>
        <w:gridCol w:w="2314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"Аулиекольский детский сад "Айгөлек" акимата 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"Кушмурунский детский сад" акимата 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"Акбота" акимата 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"Кушмурунский детский сад "Балапан" акимата 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"Новонежинский детский сад "Балдәурен" акимата 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