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94c0" w14:textId="6779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Аулиекольскому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28 сентября 2016 года № 57. Зарегистрировано Департаментом юстиции Костанайской области 21 октября 2016 года № 6659. Утратило силу решением маслихата Аулиекольского района Костанайской области от 14 мая 2018 года № 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Аулиекольского района Костанайской области от 14.05.2018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Аулиекольскому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хозяйства,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автомобильных дорог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Махмутов Д. Б.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№57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Аулиекольскому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3443"/>
        <w:gridCol w:w="2888"/>
        <w:gridCol w:w="4444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Домовладения: благоустроенные и неблагоустроенные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концертные залы, ночные клубы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