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f59d" w14:textId="c11f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 апреля 2016 года № 13. Зарегистрировано Департаментом юстиции Костанайской области 6 мая 2016 года № 6343. Утратило силу решением маслихата Денисовского района Костанайской области от 28 августа 2020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Денисовского района Костанайской области от 28.08.2020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на территории Денисовского района" (зарегистрировано в Реестре государственной регистрации нормативных правовых актов под № 5453, опубликовано 28 марта 2015 года в газете "Костанайские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Кищук Н.С.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13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- акимат Денисовского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Денисовского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Акимат Денисовского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собраний, митингов, шествий, пикетов и демонстраций акиматом Денисовского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Акимат Денисовского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акиматом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распитие алкогольных напитков, употребление наркотических средств, психотропных веществ, их аналогов, прекурсоров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а также оскорбления.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проводятся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участникам различных одиночных пикетов необходимо располагаться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 Денисовского района может разрешить проведение в один и тот же день и время, на одном и том же объекте не более трех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Денисовского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Собрания, митинги, шествия, пикеты и демонстрации прекращаются по требованию представителя акимата Денисовского района в случаях,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отказа от выполнения законных требований представителя акимата Денисовского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9162"/>
      </w:tblGrid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Ленина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спортивного комплекса "Автомобилист" по улице Кавказская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347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перекрестка улиц 50 лет Октября и улицы Ленина - до перекрестка улиц 50 лет Октября и улицы Мельничная – до перекрестка улиц Мельничная и улицы Калинина - до улицы Ленина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спортивного комплекса "Автомобилист" по улице Кавказская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