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b8f2" w14:textId="bd8b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8 апреля 2016 года № 97. Зарегистрировано Департаментом юстиции Костанайской области 11 мая 2016 года № 6351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Денисовского района на 2016 год, финансируемых за счет целевых трансфертов из республиканского бюджета и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Денисовского района Кунакову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97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Денисовского района на 2016 год, финансируемых за счет целевых трансфертов из республиканского бюджета: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569"/>
        <w:gridCol w:w="4201"/>
        <w:gridCol w:w="1749"/>
        <w:gridCol w:w="1976"/>
        <w:gridCol w:w="215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Администра-тивно-территори-альное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воспита-нников организа-ций дошколь-ного воспита-ния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финанси-рования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родитель-ской платы в дошкольных организа-циях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"Аятская средняя школа имени академика Темирбая Байбусыновича Даркамбаева" отдела образования акимата Денисовского района" село 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"Денисовская средняя школа №3" 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"Приреченская средняя школа" отдела образования акимата Денисовского района село Приреченка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"Глебовская средняя школа" отдела образования акимата Денисовского района село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"Алчановская основная школа" село Алчановка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"Антоновская основная школа" отдела образования акимата Денисовского района село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"Балдаурен" отдела образования акимата Денисовского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№1" отдела образования акимата 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№40" отдела образования акимата Денисовского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"Свердловская средняя школа" отдела образования акимата Денисовского района" село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97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Денисовского района на 2016 год, финансируемых за счет средств местного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1736"/>
        <w:gridCol w:w="3898"/>
        <w:gridCol w:w="1537"/>
        <w:gridCol w:w="2186"/>
        <w:gridCol w:w="2386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Администра-тивно-территориаль-ное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воспита-нников организаций дошколь-ного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финансиро-вания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родитель-ской платы в дошкольных организа-циях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№1" отдела образования акимата 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№40" отдела образования акимата Денисовского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"Свердловская средняя школа" отдела образования акимата Денисовского района" село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