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d34c" w14:textId="744d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18 декабря 2015 года № 107 "О бюджете Денисовского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11 августа 2016 года № 42. Зарегистрировано Департаментом юстиции Костанайской области 19 август 2016 года № 6581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18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2016-2018 годы" (зарегистрировано в Реестре государственной регистрации нормативных правовых актов под № 6101, опубликовано 14 января 2016 года в газете "Наше время")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Денисовского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2923423,9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578036,0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1051,0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2342836,9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2964815,8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15853,5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28633,5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- 57245,4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57245,4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"8)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значения, включая сельские населенные пункты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 на 2016 год.".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финансов акимата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107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2016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6"/>
        <w:gridCol w:w="646"/>
        <w:gridCol w:w="646"/>
        <w:gridCol w:w="5792"/>
        <w:gridCol w:w="457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9"/>
        <w:gridCol w:w="424"/>
        <w:gridCol w:w="1076"/>
        <w:gridCol w:w="1076"/>
        <w:gridCol w:w="5975"/>
        <w:gridCol w:w="300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2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7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82"/>
        <w:gridCol w:w="801"/>
        <w:gridCol w:w="801"/>
        <w:gridCol w:w="1413"/>
        <w:gridCol w:w="2961"/>
        <w:gridCol w:w="4842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0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-57245,4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107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2017 год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6"/>
        <w:gridCol w:w="646"/>
        <w:gridCol w:w="646"/>
        <w:gridCol w:w="5792"/>
        <w:gridCol w:w="457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"/>
        <w:gridCol w:w="444"/>
        <w:gridCol w:w="1125"/>
        <w:gridCol w:w="1125"/>
        <w:gridCol w:w="5686"/>
        <w:gridCol w:w="3137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82"/>
        <w:gridCol w:w="801"/>
        <w:gridCol w:w="801"/>
        <w:gridCol w:w="1413"/>
        <w:gridCol w:w="2961"/>
        <w:gridCol w:w="4842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0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107</w:t>
            </w:r>
          </w:p>
        </w:tc>
      </w:tr>
    </w:tbl>
    <w:bookmarkStart w:name="z4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2016 год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0"/>
        <w:gridCol w:w="539"/>
        <w:gridCol w:w="1366"/>
        <w:gridCol w:w="1366"/>
        <w:gridCol w:w="5098"/>
        <w:gridCol w:w="2981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36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