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2a5e" w14:textId="aab2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Денисовскому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24 октября 2016 года № 53. Зарегистрировано Департаментом юстиции Костанайской области 30 ноября 2016 года № 6716. Утратило силу решением маслихата Денисовского района Костанайской области от 29 ноября 2019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Денисовского района Костанайской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Денисовскому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Наконечный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 Важничая И.М.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53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Денисовскому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Денисовского района Костанайской области от 03.02.2017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3869"/>
        <w:gridCol w:w="3013"/>
        <w:gridCol w:w="3380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конторы, сбербанки, отделения связи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учреждения общественного питания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Кинотеатры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