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c830f" w14:textId="4fc83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14 апреля 2016 года № 15. Зарегистрировано Департаментом юстиции Костанайской области 6 мая 2016 года № 6337. Утратило силу решением маслихата Джангельдинского района Костанайской области от 15 ноября 2018 года № 203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Джангельдинского района Костанайской области от 15.11.2018 </w:t>
      </w:r>
      <w:r>
        <w:rPr>
          <w:rFonts w:ascii="Times New Roman"/>
          <w:b w:val="false"/>
          <w:i w:val="false"/>
          <w:color w:val="ff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Джангельдинский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местности, по сравнению с окладами и ставками гражданских служащих, занимающихся этими видами деятельности в городских условиях, за счет средств районного бюджета.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2016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Абдигапарова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Джангельдинского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 и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Джангельдинского района"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Е. Биржикенов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