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a7c2" w14:textId="883a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Джанегльдинского района Костанайской области от 14 апреля 2016 года № 21. Зарегистрировано Департаментом юстиции Костанайской области 6 мая 2016 года № 6339. Утратило силу решением маслихата Джангельдинского района Костанайской области от 20 ноября 2019 года № 264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Джангельдинского района Костанайской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на территории Джангельдинского района" (зарегистрировано в Реестре государственной регистрации нормативных правовых актов за № 5444, опубликовано 26-31 марта 2015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Джангельдинского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А. Кенжегарин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21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- акимат Джангельдинского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Джангельдинского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Джангельдинского района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Джангельдинского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Джангельдинского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акиматом Джангельдинского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участникам различных одиночных пикетов необходимо располагаться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акимат Джангельдинского района может разрешить проведение в один и тот же день и время, на одном и том же объекте не более трех одиночных пикетов;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Джангельдинского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Собрания, митинги, шествия, пикеты и демонстрации прекращаются по требованию представителя акимата Джангельдинского района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выполнения законных требований представителя акимата Джангельдинского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8"/>
        <w:gridCol w:w="7522"/>
      </w:tblGrid>
      <w:tr>
        <w:trPr>
          <w:trHeight w:val="30" w:hRule="atLeast"/>
        </w:trPr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Шакшак Жанибек</w:t>
            </w:r>
          </w:p>
        </w:tc>
      </w:tr>
      <w:tr>
        <w:trPr>
          <w:trHeight w:val="30" w:hRule="atLeast"/>
        </w:trPr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"Топжарған"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1461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"Топжарған" – Центральная площадь Шакшак Жанибек (стадион "Топжарған" – улица Мұханбетжана Дүзенова – улица Қасымхана Алтынсары – улица Қайнекея – улица Нұрхан ақын – центральная площадь Шакшак Жанибек)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"Топжарған" – Центральная площадь Шакшак Жанибек (стадион "Топжарған" – улица Мұханбетжана Дүзенова – улица Хакімбека Токина – улица Қайнекея – улица Нұрхан ақын – центральная площадь Шакшак Жанибек)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