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9005" w14:textId="1369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10 июня 2016 года № 63. Зарегистрировано Департаментом юстиции Костанайской области 5 июля 2016 года № 6529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Джангельдинского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 № 63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подушевого финансирования и родительской платы в дошкольных организациях образования Джангельдинского района на 2016 год, финансируемых за счет целевых трансфертов из республиканского бюджета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2006"/>
        <w:gridCol w:w="1776"/>
        <w:gridCol w:w="1330"/>
        <w:gridCol w:w="680"/>
        <w:gridCol w:w="1409"/>
        <w:gridCol w:w="1"/>
        <w:gridCol w:w="1409"/>
        <w:gridCol w:w="1166"/>
        <w:gridCol w:w="560"/>
        <w:gridCol w:w="1"/>
        <w:gridCol w:w="356"/>
        <w:gridCol w:w="1168"/>
      </w:tblGrid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(населенный пункт)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"Балбөбек" отдел образования Жангельдинского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"Жангельдинская средняя школа отдела образования Джангельдинского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Аманкелды отдела образования Джангельдинского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Каражан Топаева отдел образования Джангельдинского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Сужарган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Канапии Кайдосова отдела образования Джангельдинского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"Каратубекская средняя школа отдела образования Джангельдинского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2016 года № 63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подушевого финансирования и родительской платы в дошкольных организациях образования Джангельдинского района на 2016 год, финансируемых за счет средств местного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2302"/>
        <w:gridCol w:w="1566"/>
        <w:gridCol w:w="1174"/>
        <w:gridCol w:w="814"/>
        <w:gridCol w:w="1235"/>
        <w:gridCol w:w="30"/>
        <w:gridCol w:w="1213"/>
        <w:gridCol w:w="1028"/>
        <w:gridCol w:w="494"/>
        <w:gridCol w:w="1029"/>
        <w:gridCol w:w="1029"/>
      </w:tblGrid>
      <w:tr>
        <w:trPr>
          <w:trHeight w:val="30" w:hRule="atLeast"/>
        </w:trPr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(населенный пункт)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мини-центры, организованные на базе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учреждений "Средняя школа имени Н.Г.Иванова отдела образования Джангельдинского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"Балдырган" отдела образования акимата Джангельдинского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Күншуақ" отдел образования Жангельдинского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