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a473" w14:textId="f6ca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Джангельдинскому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12 августа 2016 года № 46. Зарегистрировано Департаментом юстиции Костанайской области 14 сентября 2016 года № 6617. Утратило силу решением маслихата Джангельдинского района Костанайской области от 17 мая 2018 года № 170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17.05.2018 </w:t>
      </w:r>
      <w:r>
        <w:rPr>
          <w:rFonts w:ascii="Times New Roman"/>
          <w:b w:val="false"/>
          <w:i w:val="false"/>
          <w:color w:val="ff0000"/>
          <w:sz w:val="28"/>
        </w:rPr>
        <w:t>№ 170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Джангельдинскому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Абдигапарова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жилищно-коммунального хозяйства,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Джангельдинского района"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Н. Байдильдин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46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Джангельдинскому району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решения маслихата Джангельдинского района Костанайской области от 27.02.2017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2211"/>
        <w:gridCol w:w="2767"/>
        <w:gridCol w:w="5451"/>
      </w:tblGrid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коммунальных отходов на 1 расчетную единицу в год,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4,87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отделения связи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Больница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4,87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Концертный зал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Стадион, спортивные площадки 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Автовокзал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Автозаправочные станции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машина-место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Баня</w:t>
            </w:r>
          </w:p>
        </w:tc>
        <w:tc>
          <w:tcPr>
            <w:tcW w:w="2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5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