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60c0" w14:textId="5d86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16 июня 2016 года № 199. Зарегистрировано Департаментом юстиции Костанайской области 14 июля 2016 года № 6545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Житикаринского района на 2016 год, финансируемых за счет целевых трансфертов из республиканского бюджета и средств местного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Досмухамедова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2016 года № 199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Житикаринского района на 2016 год, финансируемых за счет целевых трансфертов из республиканского бюджета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1303"/>
        <w:gridCol w:w="4152"/>
        <w:gridCol w:w="1109"/>
        <w:gridCol w:w="2125"/>
        <w:gridCol w:w="1398"/>
        <w:gridCol w:w="1398"/>
      </w:tblGrid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Ясель-ные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Қарлығаш"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"Дружба-97"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"Балапан"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"Дружба-97"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"Милютинская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"Забеловская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"Чайковская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Тохтарово Тохтаровского сельского округа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"Тохтаровская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"Тимирязевская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"Шевченковская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2016 года № 199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Житикаринского района на 2016 год, финансируемых за счет средств местного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1190"/>
        <w:gridCol w:w="4592"/>
        <w:gridCol w:w="1013"/>
        <w:gridCol w:w="2208"/>
        <w:gridCol w:w="1276"/>
        <w:gridCol w:w="1277"/>
      </w:tblGrid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Ясель-ные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Дош-кольные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"Балапан"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"Дружба-97"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"Дружба-97" (санаторная группа)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№ 2"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№ 3"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№ 4"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"Гимназия"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№ 9 имени Естая Есжанова"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№ 10"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№ 12"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"Основная школа № 1"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"Аккаргинская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Тургеновка Большевистского сельского округа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"Большевистская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Кусакан Большевистского сельского округа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"Кусаканская основная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"Забеловская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"Забеловская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"Милютинская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Муктиколь Муктикольского сельского округа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"Муктикольская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"Пригородная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"Станционная основная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"Красноармейская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"Степная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"Степная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"Чайковская средняя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"Ырсайская основная школа" государственного учреждения "Отдел образования акимата 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