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2b89d" w14:textId="4e2b8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дополнительном регламентировании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1 июля 2016 года № 44. Зарегистрировано Департаментом юстиции Костанайской области 2 августа 2016 года № 6565. Утратило силу решением маслихата Житикаринского района Костанайской области от 16 сентября 2020 года № 442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Житикаринского района Костанайской области от 16.09.2020 </w:t>
      </w:r>
      <w:r>
        <w:rPr>
          <w:rFonts w:ascii="Times New Roman"/>
          <w:b w:val="false"/>
          <w:i w:val="false"/>
          <w:color w:val="000000"/>
          <w:sz w:val="28"/>
        </w:rPr>
        <w:t>№ 442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Житикаринский</w:t>
      </w:r>
      <w:r>
        <w:rPr>
          <w:rFonts w:ascii="Times New Roman"/>
          <w:b/>
          <w:i w:val="false"/>
          <w:color w:val="000000"/>
          <w:sz w:val="28"/>
        </w:rPr>
        <w:t xml:space="preserve"> районный маслихат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собраний, митингов, шествий, пикетов и демонстраций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проведения собраний, митингов, шествий, пикетов и демонстраций.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маслихата от 21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за № 6161, опубликовано от 4 февраля 2016 года в газете "Авангард").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Житикаринского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 исполняющая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 "Отдел внутренней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политики акимата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 Мамырова А.С.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2016 года № 44</w:t>
            </w:r>
          </w:p>
        </w:tc>
      </w:tr>
    </w:tbl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дополнительном регламентировании проведения собраний, митингов, шествий, пикетов и демонстраций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 проведении собрания, митинга, шествия, пикета или демонстрации подается заявление в местный исполнительный орган района (далее – акимат Житикаринского района).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Заявление о проведении собрания, митинга, шествия, пикета или демонстрации подают уполномоченные трудовых коллективов, общественных объединений или отдельных групп граждан Республики Казахстан, достигшие восемнадцатилетнего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Заявление о проведении собрания, митинга, шествия, пикета или демонстрации подается в письменной форме не позднее чем за десять дней до намеченной даты их проведения.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 Житикаринского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Акимат Житикаринского района рассматривает заявление и сообщает уполномоченным (организаторам) о принятом решении не позднее, чем за пять дней до времени проведения мероприятия, указанного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В случае несоблюдения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при подаче заявления о проведении собраний, митингов, шествий, пикетов и демонстраций акиматом Житикаринского района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со дня его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Акимат Житикаринского района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зеленных насаждений и малых архитектурных форм при необходимости предлагает обратившимся с заявлением иные время и место проведения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Определить места проведения собраний и митингов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Определить маршруты проведения шествий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Собрания, митинги, шествия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При проведении собраний, митингов, шествий, пикетов, демонстраций уполномоченным (организаторам), а также иным участникам необходимо соблюдать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акиматом Житикаринского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которые могут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участие в состоянии алкогольного и наркотического опьянения.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местах проведения собрания, митинга, шествия, пикета или демонстрации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распитие алкогольных напитков, употребление наркотических средств, психотропных веществ, их аналогов,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использование транспарантов, лозунгов, иных материалов (</w:t>
      </w:r>
      <w:r>
        <w:rPr>
          <w:rFonts w:ascii="Times New Roman"/>
          <w:b/>
          <w:i w:val="false"/>
          <w:color w:val="000000"/>
          <w:sz w:val="28"/>
        </w:rPr>
        <w:t>визуальных, аудио/видео</w:t>
      </w:r>
      <w:r>
        <w:rPr>
          <w:rFonts w:ascii="Times New Roman"/>
          <w:b w:val="false"/>
          <w:i w:val="false"/>
          <w:color w:val="000000"/>
          <w:sz w:val="28"/>
        </w:rPr>
        <w:t>), а также публичные выступления, содержащие призывы к нарушению общественного порядка, совершению преступлений, а также оскорблений.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Пикеты проводятся в соответствии с целями, указанными в заявлении, в определенные сроки и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В целях обеспечения общественного порядка и безопасности участников пикета: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участникам различных одиночных пикетов необходимо располагаться в пределах прямой видимости;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акимат Житикаринского района может разрешить проведение в один и тот же день и время, на одном и том же объекте не более трех одиночных пикетов;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при пикетировании разрешается располагаться у пикетируемого объекта, использовать средства наглядной агитации,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В случае определения иной формы продолжения пикета (митинг, собрание, шествие, демонстриция) необходимо получение в установленном порядке разрешения акимата Житикаринского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Собрания, митинги, шествия, пикеты и демонстрации прекращаются по требованию представителя акимата Житикаринского района в случаях когда: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не было подано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состоялось решение о запрещении;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нарушен порядок их проведения,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а также при возникновении опасности для жизни и здоровья граждан, нарушение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В случае отказа от выполнении законных требований представителя акимата Житикаринского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Лица, нарушившие установленный порядок организации и проведения собраний, митингов, шествий, пикетов и демонстраций несут ответственность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Материальный ущерб, причиненный во время проведения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законом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Все дополнительные затраты при проведении собрания, митинга, шествия, пикета и демонстрации, в том числе по охране общественного порядка, предоставлению помещений, санитарной очистке, освещению и техническому оснащению, возмещаются их организаторами.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5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 и митингов на территории Житикаринского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3"/>
        <w:gridCol w:w="8317"/>
      </w:tblGrid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  <w:bookmarkEnd w:id="5"/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Места проведения собраний и митингов на территории Житикаринского района</w:t>
            </w:r>
          </w:p>
        </w:tc>
      </w:tr>
      <w:tr>
        <w:trPr>
          <w:trHeight w:val="30" w:hRule="atLeast"/>
        </w:trPr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прилегающая территория перед Парком Победы</w:t>
            </w:r>
          </w:p>
          <w:bookmarkEnd w:id="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 дополнительном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регламентировании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собраний, митингов, шествий,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пикетов и демонстраций</w:t>
            </w:r>
          </w:p>
        </w:tc>
      </w:tr>
    </w:tbl>
    <w:bookmarkStart w:name="z5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 на территории Житикаринского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2"/>
        <w:gridCol w:w="11108"/>
      </w:tblGrid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  <w:bookmarkEnd w:id="8"/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Маршруты проведения шествий и демонстраций на территории Житикаринского района</w:t>
            </w:r>
          </w:p>
        </w:tc>
      </w:tr>
      <w:tr>
        <w:trPr>
          <w:trHeight w:val="30" w:hRule="atLeast"/>
        </w:trPr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9"/>
        </w:tc>
        <w:tc>
          <w:tcPr>
            <w:tcW w:w="1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Ақслу Ақын (от здания районного акимата) до пересечения с улицей Уалиханова (пересечение с улицей Ақслу Ақын), до пересечения с улицей Ленина; улица Ленина (пересечение с улицей Уалиханова) до центральной площади;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Аллея Абай жолы</w:t>
            </w:r>
          </w:p>
          <w:bookmarkEnd w:id="10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