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212b" w14:textId="bff2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393 "О бюджете Житикаринского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12 декабря 2016 года № 73. Зарегистрировано Департаментом юстиции Костанайской области 15 декабря 2016 года № 6748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Житикаринского района на 2016-2018 годы" (зарегистрировано в Реестре государственной регистрации нормативных правовых актов № 6115, опубликовано 21 января 2016 года в газете "Авангард")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3273976,1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1558905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6084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8027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1700960,1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3309714,9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1752104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1752613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-1797842,8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1797842,8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2), 6), 10) и 11)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9306 тысяч тенге – на содержание кабинетов психолого-педагогической коррекции;";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1247,2 тысяч тенге – на разработку проектно-сметной документации с учетом стоимости государственной экспертизы для капитального ремонта кровли здания коммунального государственного учреждения "Гимназия" государственного учреждения "Отдел образования акимата Житикаринского района;";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"10) 19702,5 тысячи тенге – на строительство сетей канализации к малоэтажной застройке микрорайона "Айнабулак" города Житикары Костанайской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"11) 4014,7 тысяч тенге – на текущий ремонт инфраструктуры и жилищно-коммунального хозяйства, благоустройство в селах, сельских округах, городе районного значения в рамках программы "Дорожная карта занятости 2020.";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Мункебаев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Г. Баймухамбетова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 декабря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393</w:t>
            </w:r>
          </w:p>
        </w:tc>
      </w:tr>
    </w:tbl>
    <w:bookmarkStart w:name="z4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Житикаринского района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56"/>
        <w:gridCol w:w="771"/>
        <w:gridCol w:w="398"/>
        <w:gridCol w:w="1170"/>
        <w:gridCol w:w="5382"/>
        <w:gridCol w:w="28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"/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3273976,1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1558905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697988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516848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516848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237927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1700960,1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1700960,1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1700960,1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"/>
        </w:tc>
        <w:tc>
          <w:tcPr>
            <w:tcW w:w="2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3309714,9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335443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267562,8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89752,7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89752,7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160310,1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159285,5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23754,7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2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3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2115315,2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163308,6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163308,6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95382,6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1837506,1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1793255,9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1724296,9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42987,2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42987,2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114500,5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114500,5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25586,1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282949,1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209518,6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209518,6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87938,2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145026,5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54133,8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21127,7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19702,5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11009,6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75060,1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38833,6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7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162098,9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28434,9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11593,3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50152,4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50152,4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22717,4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11103,1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1752104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"/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1752613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8"/>
        <w:gridCol w:w="1028"/>
        <w:gridCol w:w="1396"/>
        <w:gridCol w:w="1396"/>
        <w:gridCol w:w="3791"/>
        <w:gridCol w:w="3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3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"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-1797842,8</w:t>
            </w:r>
          </w:p>
        </w:tc>
      </w:tr>
      <w:tr>
        <w:trPr>
          <w:trHeight w:val="30" w:hRule="atLeast"/>
        </w:trPr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1797842,8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393</w:t>
            </w:r>
          </w:p>
        </w:tc>
      </w:tr>
    </w:tbl>
    <w:bookmarkStart w:name="z28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города, сел, сельских округов Житикаринского района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686"/>
        <w:gridCol w:w="1446"/>
        <w:gridCol w:w="1446"/>
        <w:gridCol w:w="4879"/>
        <w:gridCol w:w="27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"/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0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70963,5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68935,5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20891,7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22290,3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Большевистский сельский округ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10112,4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Волгоградское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Аккарга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7499,8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Милютинка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Муктикольский сельский округ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Тохтаровский сельский округ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Чайковское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Шевченковка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Пригородное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Тимирязево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5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Забеловка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7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7130,2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Ырсай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"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