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5d6a7" w14:textId="1d5d6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Камыстинского района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21 декабря 2016 года № 63. Зарегистрировано Департаментом юстиции Костанайской области 6 января 2017 года № 6782.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Камыстинского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2280022,2 тысячи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684527,0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8074,0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2344,0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1 585 077,2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2430976,2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3598,0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13614,0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10016,0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-154552,0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154552,0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Камыстинского района Костанайской области от 29.11.2017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2017 год предусмотрен объем субвенции передаваемой из областного бюджета в сумме 1305854,0 тысячи тенге.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Учесть, что в районном бюджете на 2017 год предусмотрено поступление целевых текущих трансфертов из республиканского бюджета, в том числе на: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доплату учителям, прошедшим стажировку по языковым курсам в сумме 1062,0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доплату учителям за замещение на период обучения основного сотрудника в сумме 1503,0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внедрение обусловленной денежной помощи по проекту "Өрлеу" в сумме 1954,0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прав и улучшению качества жизни инвалидов в Республике Казахстан на 2012-2018 годы в сумме 2146,0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маслихата Камыстинского района Костанайской области от 13.10.2017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2017 год предусмотрено использование средств из республиканского бюджета на развитие продуктивной занятости и массового предпринимательства в сумме 7975,0 тысяч тенге, в том числе на: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частичное субсидирование заработной платы в сумме 4535,0 тысяч тенге; 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молодежную практику в сумме 3440,0 тысяч тенге.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Учесть, что в районном бюджете на 2017 год предусмотрено поступление целевых текущих трансфертов из областного бюджета, в том числе на: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цифровой образовательной инфраструктуры в сумме 8972,0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доучивание направленных на профессиональную подготовку в 2016 году по 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в сумме 2608,0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возмещение расходов по найму (аренде) жилья для переселенцев и оралманов в сумме 492,0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аудита специального назначения и обучение главных бухгалтеров на соответствие международным стандартам финансовой отчетности субъектов квазигосударственного сектора в сумме 94,0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ветеринарных мероприятий по энзоотическим болезням животных в сумме 1212,0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разработку землеустроительной документации, топографирование и устройство ограждений почвенных очагов сибиреязвенных захоронений в сумме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утилизацию биологических отходов с использованием инсинераторов в сумме 3213,0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краткосрочное профессиональное обучение рабочих кадров по востребованным на рынке труда профессиям и навыкам,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8123,0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Камыстинского района Костанайской области от 29.11.2017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районном бюджете на 2017 год предусмотрено поступление кредитов из республиканского бюджета для реализации мер социальной поддержки специалистов в сумме 13614,0 тысяч тенге. </w:t>
      </w:r>
    </w:p>
    <w:bookmarkEnd w:id="8"/>
    <w:bookmarkStart w:name="z3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2017 год предусмотрено поступление целевого трансферта на развитие из республиканского бюджета, в том числе на:</w:t>
      </w:r>
    </w:p>
    <w:bookmarkEnd w:id="9"/>
    <w:bookmarkStart w:name="z3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системы водоснабжения и водоотведения в сельских населенных пунктах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 развития регионов до 2020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203351,0 тысяча тенге.</w:t>
      </w:r>
    </w:p>
    <w:bookmarkEnd w:id="10"/>
    <w:bookmarkStart w:name="z3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Учесть, что в районном бюджете на 2017 год предусмотрено поступление целевых трансфертов на развитие из областного бюджета, в том числе на: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развитие системы водоснабжения и водоотведения в сельских населенных пунктах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 развития регионов до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года в сумме 20605,5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теплоэнергетической системы в сумме 17533,1тысячи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маслихата Камыстинского района Костанайской области от 13.10.2017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Камыстинского района на 2017 год в сумме 6543,0 тысячи тенге.</w:t>
      </w:r>
    </w:p>
    <w:bookmarkEnd w:id="12"/>
    <w:bookmarkStart w:name="z4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бюджетных программ, не подлежащих секвестру в процессе исполнения районного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3"/>
    <w:bookmarkStart w:name="z4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бюджетных программ акиматов сельских округов и сел,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маслихата Камыстинского района Костанайской области от 27.02.2017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Учесть, что в бюджете района на 2017 год предусмотрено распределение трансфертов органам местного самоуправления между селами, сельскими округами в сумме 42974,0 тысячи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5"/>
    <w:bookmarkStart w:name="z4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2017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Тулебаева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Камыстинского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7"/>
    <w:bookmarkStart w:name="z4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18"/>
    <w:bookmarkStart w:name="z4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"Отдела экономики и бюджетного планирования </w:t>
      </w:r>
    </w:p>
    <w:bookmarkEnd w:id="19"/>
    <w:bookmarkStart w:name="z5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Камыстинского района"</w:t>
      </w:r>
    </w:p>
    <w:bookmarkEnd w:id="20"/>
    <w:bookmarkStart w:name="z5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К. Нуржанова</w:t>
      </w:r>
    </w:p>
    <w:bookmarkEnd w:id="21"/>
    <w:bookmarkStart w:name="z5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декабря 2016 года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63</w:t>
            </w:r>
          </w:p>
        </w:tc>
      </w:tr>
    </w:tbl>
    <w:bookmarkStart w:name="z5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района на 2017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Камыстинского района Костанайской области от 29.11.2017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1585077,2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1585077,2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1585077,2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2430976,2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1058683,8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школьных олимпиад, внешкольных мероприятий и конкурсов районного (городского)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физкультурно-оздоровительных и спортивных мероприятий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##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##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##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-154552,0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150954,0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</w:t>
            </w:r>
          </w:p>
        </w:tc>
      </w:tr>
    </w:tbl>
    <w:bookmarkStart w:name="z28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района на 2018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1602161,0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школьных олимпиад, внешкольных мероприятий и конкурсов районного (городского)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физкультурно-оздоровительных и спортивных мероприятий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##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##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##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сырья животного происхождения, представляющих опасность для здоровья животных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</w:t>
            </w:r>
          </w:p>
        </w:tc>
      </w:tr>
    </w:tbl>
    <w:bookmarkStart w:name="z49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района на 2019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1403620,0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школьных олимпиад, внешкольных мероприятий и конкурсов районного (городского)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физкультурно-оздоровительных и спортивных мероприятий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##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##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##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сырья животного происхождения, представляющих опасность для здоровья животных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</w:t>
            </w:r>
          </w:p>
        </w:tc>
      </w:tr>
    </w:tbl>
    <w:bookmarkStart w:name="z703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2017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71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72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  <w:bookmarkEnd w:id="7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63</w:t>
            </w:r>
          </w:p>
        </w:tc>
      </w:tr>
    </w:tbl>
    <w:bookmarkStart w:name="z708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акиматов сельских округов и сел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маслихата Камыстинского района Костанайской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Свердловский сельский округ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среднее,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Алтынсарино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Жайылминский сельский округ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среднее,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Аралколь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Талдыколь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Бестобе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Ливановка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сельского,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Фрунзе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среднее,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Свободное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Уркаш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населенных пунктов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Клочково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Карабатыр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среднее,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Адаевка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63</w:t>
            </w:r>
          </w:p>
        </w:tc>
      </w:tr>
    </w:tbl>
    <w:bookmarkStart w:name="z91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поселками, сельскими округами, городами районного значения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маслихата Камыстинского района Костанайской области от 29.11.2017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округов, сел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Алтынсарино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Адаевка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Бестобе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Фрунзе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Жайылминский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Карабатыр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Клочково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Ливановка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Свободное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Уркаш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