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ae22" w14:textId="fcca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дополнительном регламентировании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5 мая 2016 года № 26. Зарегистрировано Департаментом юстиции Костанайской области 20 мая 2016 года № 6392. Утратило силу решением маслихата Карабалыкского района Костанайской области от 4 августа 2020 года № 517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Карабалыкского района Костанайской области от 04.08.2020 </w:t>
      </w:r>
      <w:r>
        <w:rPr>
          <w:rFonts w:ascii="Times New Roman"/>
          <w:b w:val="false"/>
          <w:i w:val="false"/>
          <w:color w:val="ff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Карабалыкский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дополнительного регламентирования порядка проведения собраний, митингов, шествий, пикетов и демонстраций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дополнительном регламентировании проведения собраний, митингов, шествий, пикетов и демонстраций.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Карабалыкского районного маслихата от 6 апреля 2015 года за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проведении мирных собраний, митингов, шествий, пикетов и демонстраций на территории Карабалыкского района" (зарегистрировано в Реестре государственной регистрации нормативных правовых актов за № 5587 от 8 мая 2015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второй сессии,</w:t>
            </w:r>
          </w:p>
          <w:bookmarkEnd w:id="4"/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Тюлюбаев</w:t>
            </w:r>
          </w:p>
          <w:bookmarkEnd w:id="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внутренней политики акимата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Карабалыкского района"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З. Урманова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мая 2016 год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решением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5 мая 2016 года № 26</w:t>
                  </w:r>
                </w:p>
              </w:tc>
            </w:tr>
          </w:tbl>
          <w:p/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дополнительном регламентировании проведения собраний, митингов, шествий, пикетов и демонстраций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 проведении собрания, митинга, шествия, пикета или демонстрации подается заявление в местный исполнительный орган района (далее – акимат Карабалыкского района)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Заявления о проведении собрания, митинга, шествия, пикета или демонстрации подают уполномоченные трудовых коллективов, общественных объединений или отдельных групп граждан Республики Казахстан, достигшие восемнадцатилетнего возраста.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Заявление о проведении собрания, митинга, шествия, пикета или демонстрации подается в письменной форме не позднее чем за десять дней до намеченной даты их проведения.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 Карабалыкского района.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Акимат Карабалыкского района рассматривает заявление и сообщает уполномоченным (организаторам) о принятом решении не позднее, чем за пять дней до времени проведения мероприятия, указанного в заявлении.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несоблюдения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при подаче заявления о проведении мирных собраний, митингов, шествий, пикетов и демонстраций акиматом Карабалыкского района дается официальный ответ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Акимат Карабалыкского района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иные время и место проведения мероприятия.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Определить места проведения собраний и митингов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Определить маршруты проведения шествий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Собрания, митинги, шествия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проведении собраний, митингов, шествий, пикетов, демонстраций уполномоченным (организаторам), а также иным участникам необходимо соблюдать общественный порядок.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Организаторами и участниками мероприятия не допускается: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пешеходов;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акиматом Карабалыкского района;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которые могут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состоянии алкогольного и наркотического опьянения.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местах проведения собрания, митинга, шествия, пикета или демонстрации не допускается: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распитие алкогольных напитков, употребление наркотических средств, психотропных веществ, их аналогов, прекурсоров;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транспарантов, лозунгов, иных материалов (</w:t>
      </w:r>
      <w:r>
        <w:rPr>
          <w:rFonts w:ascii="Times New Roman"/>
          <w:b/>
          <w:i w:val="false"/>
          <w:color w:val="000000"/>
          <w:sz w:val="28"/>
        </w:rPr>
        <w:t>визуальных, аудио/видео</w:t>
      </w:r>
      <w:r>
        <w:rPr>
          <w:rFonts w:ascii="Times New Roman"/>
          <w:b w:val="false"/>
          <w:i w:val="false"/>
          <w:color w:val="000000"/>
          <w:sz w:val="28"/>
        </w:rPr>
        <w:t>), а также публичные выступления, содержащие призывы к нарушению общественного порядка, совершению преступлений, а также оскорблений.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Пикеты проводятся в соответствии с целями, указанными в заявлении, в определенные сроки и обусловленном месте.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обеспечения общественного порядка и безопасности участников пикета: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различных одиночных пикетов необходимо располагаться в пределах прямой видимости;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акимат Карабалыкского района может разрешить проведение в один и тот же день и время, на одном и том же объекте не более трех одиночных пикетов;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пикетировании разрешается располагаться (стоять, сидеть) у пикетируемого объекта, использовать средства наглядной агитации, выкрикивать краткие лозунги, слоганы по теме пикета.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определения иной формы продолжения пикета (митинг, собрание, шествие, демонстрация) необходимо получение в установленном порядке разрешения акимата Карабалыкского района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Собрания, митинги, шествия, пикеты и демонстрации прекращаются по требованию представителя акимата Карабалыкского района в случаях когда: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было подано заявление;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состоялось решение о запрещении;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нарушен порядок их проведения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а также при возникновении опасности для жизни и здоровья граждан, нарушение общественного порядка.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отказа от выполнения законных требований представителя акимата Карабалыкского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Лица, нарушившие установленный порядок организации и проведения собраний, митингов, шествий, пикетов и демонстраций несут ответственность в соответствии с законодательством Республики Казахстан.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Материальный ущерб, причиненный во время проведения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законом порядке.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Все дополнительные затраты при проведении собрания, митинга, шествия, пикета и демонстрации, в том числе по охране общественного порядка, предоставлению помещений, санитарной очистке, освещению и техническому оснащению, возмещаются их организаторами.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о дополнительном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регламентировании проведения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собраний, митингов, шествий,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пикетов и демонстраций</w:t>
                  </w:r>
                </w:p>
              </w:tc>
            </w:tr>
          </w:tbl>
          <w:p/>
        </w:tc>
      </w:tr>
    </w:tbl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 и митингов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1"/>
        <w:gridCol w:w="8579"/>
      </w:tblGrid>
      <w:tr>
        <w:trPr>
          <w:trHeight w:val="30" w:hRule="atLeast"/>
        </w:trPr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проведения собраний и митингов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Карабалык, Центральная площадь по улице Космонавтов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Карабалык, Парк культуры и отдыха по улице Ленина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о дополнительном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регламентировании проведения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собраний, митингов, шествий,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пикетов и демонстраций</w:t>
                  </w:r>
                </w:p>
              </w:tc>
            </w:tr>
          </w:tbl>
          <w:p/>
        </w:tc>
      </w:tr>
    </w:tbl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6"/>
        <w:gridCol w:w="10364"/>
      </w:tblGrid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проведения шествий и демонстраций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Карабалык, Центральный бульвар по улице Ленина от перекрестка улицы Гагарина до перекрестка улицы Космонавтов с выходом на Центральную площадь по улице Космонавтов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Карабалык от Центральной площади по улице Космонавтов по косой аллее до площади Мира по улице Мира.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