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8e8b" w14:textId="e4a8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Карабалыкскому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10 ноября 2016 года № 70. Зарегистрировано Департаментом юстиции Костанайской области 7 декабря 2016 года № 6724. Утратило силу решением маслихата Карабалыкского района Костанайской области от 17 мая 2018 года № 255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Карабалыкского района Костанайской области от 17.05.2018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нормы образования и накопления коммунальных отходов по Карабалыкскому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жилищно-коммунального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автомобильных дорог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_____________________А. Сидякин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2016 года № 70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Карабалыкскому району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Карабалыкского района Костанайской области от 01.03.2017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6"/>
        <w:gridCol w:w="3337"/>
        <w:gridCol w:w="3204"/>
        <w:gridCol w:w="3593"/>
      </w:tblGrid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накопления коммунальных отходов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Интернаты, дом престарелых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офисы, сбербанки, отделения связи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колледж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 залы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киоски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Автомойки, автозаправочные станции, гаражи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бытовой техники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по ремонту обуви, часов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ателье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