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89c64" w14:textId="de89c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13 апреля 2015 года № 274 "О корректировке базовых ставок земельного налога и ставок единого земельного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 марта 2016 года № 357. Зарегистрировано Департаментом юстиции Костанайской области 6 апреля 2016 года № 6257. Утратило силу решением маслихата Карасуского района Костанайской области от 14 марта 2018 года № 211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Карасуского района Костанайской области от 14.03.2018 </w:t>
      </w:r>
      <w:r>
        <w:rPr>
          <w:rFonts w:ascii="Times New Roman"/>
          <w:b w:val="false"/>
          <w:i w:val="false"/>
          <w:color w:val="ff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 Кодекса Республики Казахстан от 10 декабря 2008 года "О налогах и других обязательных платежах в бюджет" (Налоговый кодекс)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13 апреля 2015 года № 274 "О корректировке базовых ставок земельного налога и ставок единого земельного налога" (зарегистрировано в Реестре государственной регистрации нормативных правовых актов за № 5578, опубликовано 6 мая 2015 года в газете "Қарасу өңірі")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Карасуского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 государственного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государственных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Карасускому району Департамента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 Костанайской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Комитетета государственных доходов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 Республики Казахстан"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Ж. Сиитова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земельных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 акимата Карасуского района"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Д. Турсунбаева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