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0a2d" w14:textId="6950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дополнительном регламентировании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 апреля 2016 года № 13. Зарегистрировано Департаментом юстиции Костанайской области 5 мая 2016 года № 6323. Утратило силу решением маслихата Карасуского района Костанайской области от 17 августа 2020 года № 420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17.08.2020 </w:t>
      </w:r>
      <w:r>
        <w:rPr>
          <w:rFonts w:ascii="Times New Roman"/>
          <w:b w:val="false"/>
          <w:i w:val="false"/>
          <w:color w:val="ff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дополнительного регламентирования порядка проведения собраний, митингов, шествий, пикетов и демонстраций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Носаченко</w:t>
            </w:r>
          </w:p>
          <w:bookmarkEnd w:id="3"/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Карасуского</w:t>
            </w:r>
          </w:p>
          <w:bookmarkEnd w:id="4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Казиев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внутренней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политики акимата Карасуского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района"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Ж. Токаева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решением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 апреля 2016 года № 13</w:t>
                  </w:r>
                </w:p>
              </w:tc>
            </w:tr>
          </w:tbl>
          <w:p/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дополнительном регламентировании проведения собраний, митингов, шествий, пикетов и демонстраций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проведении собрания, митинга, шествия, пикета или демонстрации подается заявление в местный исполнительный орган района (далее - акимат Карасуского района).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о проведении собрания, митинга, шествия, пикета или демонстрации подается в письменной форме не позднее чем за десять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Карасуского района.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Акимат Карасуского района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подаче заявления о проведении собраний, митингов, шествий, пикетов и демонстраций акиматом Карасуского района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со дня его регистрации.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Акимат Карасуского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Определить места проведения собраний и митингов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Собрания, митинги, шествия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проведении собраний, митингов, шествий, пикетов, демонстраций уполномоченным (организаторам), а также иным участникам необходимо соблюдать общественный порядок.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Организаторами и участниками мероприятия не допускается: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акиматом Карасуского района;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состоянии алкогольного и наркотического опьянения.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местах проведения собрания, митинга, шествия, пикета или демонстрации не допускается: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распитие алкогольных напитков, употребление наркотических средств, психотропных веществ, их аналогов, прекурсоров;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>), а также публичные выступления, содержащие призывы к нарушению общественного порядка, совершению преступлений, а также оскорбления.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Пикеты проводятся в соответствии с целями, указанными в заявлении, в определенные сроки и обусловленном месте.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обеспечения общественного порядка и безопасности участников пикета: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различных одиночных пикетов необходимо располагаться в пределах прямой видимости;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акимат Карасуского района может разрешить проведение в один и тот же день и время, на одном и том же объекте не более трех одиночных пикетов;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пикетировании разрешается располагаться у пикетируемого объекта, использовать средства наглядной агитации, выкрикивать краткие лозунги, слоганы по теме пикета.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определения иной формы продолжения пикета (митинг, собрание, шествие, демонстрация) необходимо получение в установленном порядке разрешения акимата Карасуского района.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Собрания, митинги, шествия, пикеты и демонстрации прекращаются по требованию представителя акимата Карасуского района в случаях когда: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было подано заявление;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состоялось решение о запрещении;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 также при возникновении опасности для жизни и здоровья граждан, нарушение общественного порядка.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отказа от выполнения законных требований представителя акимата Карасуского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Лица, нарушившие установленный порядок организации и проведения собраний, митингов, шествий, пикетов и демонстраций несут ответственность в соответствии с законодательством Республики Казахстан.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законом порядке.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Все дополнительные затраты при проведении собрания, митинга, шествия, пикета и демонстрации, в том числе по охране общественного порядка, предоставлению помещений, санитарной очистке, освещению и техническому оснащению, возмещаются их организаторами.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о дополнительном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регламентировании проведения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собраний, митингов, шествий,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пикетов и демонстраций</w:t>
                  </w:r>
                </w:p>
              </w:tc>
            </w:tr>
          </w:tbl>
          <w:p/>
        </w:tc>
      </w:tr>
    </w:tbl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1"/>
        <w:gridCol w:w="9389"/>
      </w:tblGrid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собраний и митингов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имени А. Исакова, центральная площадь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Карасу, переулок Школьный, парк Победы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о дополнительном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регламентировании проведения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собраний, митингов, шествий,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пикетов и демонстраций</w:t>
                  </w:r>
                </w:p>
              </w:tc>
            </w:tr>
          </w:tbl>
          <w:p/>
        </w:tc>
      </w:tr>
    </w:tbl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1147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проведения шествий и демонстраций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центральная площадь – парк Победы (центральная площадь – улица имени А. Исакова – переулок Школьный –парк Победы)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дом культуры "Достық" –центральная площадь (дом культуры "Достық" – улица имени А. Исакова– центральная площадь)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