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4581" w14:textId="daa4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Карасуском районе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3 июня 2016 года № 145. Зарегистрировано Департаментом юстиции Костанайской области 5 июля 2016 года № 6533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Карасуского района на 2016 год, финансируемых за счет целевых трансфертов из республиканского бюджета и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Карасуского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Карасуского района на 2016 год, финансируемых за счет целевых трансфертов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494"/>
        <w:gridCol w:w="3745"/>
        <w:gridCol w:w="1271"/>
        <w:gridCol w:w="2771"/>
        <w:gridCol w:w="222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"Ильичевская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"Жамбылская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"Ленинская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"Люблинская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"Станционная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"Теректинская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"Новоселовская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"Целинная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"Салтанат" отдела образования акимата Карасуского района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"Бөбек" отдела образования акимата Карасуского района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"Ақерке" отдела образования акимата Карасуского района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Карасуского района на 2016 год, финансируемых за счет средств местного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564"/>
        <w:gridCol w:w="4096"/>
        <w:gridCol w:w="1331"/>
        <w:gridCol w:w="2148"/>
        <w:gridCol w:w="232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"Павловская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"Ушаковская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"Герценская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"Жекекольская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"Жумагулская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"Майская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"Корниловская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"Маршановская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"Симферопольская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"Тюнтюгурская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"Дружбинская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"Заринская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"Жаныспайская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"Прогресская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"Степная основная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не полным днем пребывания при государственном учреждении "Айдарлинская средняя школа" отдела образования акимата Карасуского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"Железнодорожная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"Ключевская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"Карамырзинская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"Челгашинская средняя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"Панфиловская начальная школа" отдела образования акимата Карасуского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"Ақерке" отдела образования акимата Карасуского района"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"Болашақ" отдела образования акимата Карасуского района"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"Детский сад "Балапан" отдела образования акимата Карасуского района" с полным днем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