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55c6" w14:textId="f4b5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ветеринарии" акимата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25 февраля 2016 года № 122. Зарегистрировано Департаментом юстиции Костанайской области 17 марта 2016 года № 6223. Утратило силу постановлением акимата Костанайского района Костанайской области от 3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Костанайского района Костанайской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2016 года № 122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государственном учреждении "Отдел ветеринарии"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акимата Костанайского района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ветеринарии" акимата Костанайского района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ветеринарии" акимата Костанайского района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предприятие "Ветеринарная станция"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ветеринарии" акимата Костанайского района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ветеринарии" акимата Костанайского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ветеринарии" акимата Костанайского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ветеринарии" акимата Костанайского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ветеринарии" акимата Костанайского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111100, Республика Казахстан, Костанайская область, Костанайский район, поселок Затобольск, улица Терешковой, дом 19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ветеринарии" акимата Костанайского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ветеринарии" акимата Костанайского района осуществляет реализацию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имеет право быть истцом и ответчиком в суде,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иные права и обязанности,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ветеринарии"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ветеринарии" акимата Костанайского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ветеринарии" акимата Костанайского района назначается на должность и освобождается от должности акимом Костанайского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ветеринарии" акимата Костанайского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распределяет и утверждает должностные обязанности,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порядок и планы по командировкам, стажировкам, обучению в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увольняет, принимает меры поощрения и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Государственное учреждение "Отдел ветеринарии" акимата Костанайского района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ветеринарии" акимата Костанайского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ветеринарии" акимата Костанайского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