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960d" w14:textId="a879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Мендыкаринского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4 марта 2016 года № 35. Зарегистрировано Департаментом юстиции Костанайской области 7 апреля 2016 года № 6261. Утратило силу постановлением акимата Мендыкаринского района Костанайской области от 5 мая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Мендыкаринского района Костанайской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Мендыкаринского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35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Мендыкаринского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Мендыкаринского района" является государственным органом Республики Казахстан, осуществляющим руководство в сфере обеспечения развития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Мендыкаринского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"Мендыкаринская районная детско-юношеская спортивная школа" Отдела физической культуры и спорта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Мендыкаринского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Мендыкаринского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Мендыкаринского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Мендыкаринского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Мендыкаринского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Мендыкаринского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Мендыкаринского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111300, Республика Казахстан, Костанайская область, Мендыкаринский район, село Боровское, улица Королева,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-государственное учреждение "Отдел физической культуры и спорта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физической культуры и спорта Мендыкаринского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физической культуры и спорта Мендыкаринского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Мендыкаринского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физической культуры и спорта Мендыкаринского района" осуществляет реализацию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пропаганды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задачи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единого регионального календаря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проведения соревнований по видам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подготовку районных сборных команд по различным видам спорта и их выступления на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развивать массовые и национальные виды спорта на территории Мендыкаринского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координировать деятельность физкультурно-спортивных организаций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оказывать государственную услугу: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учебно-тренировочного процесса подготовки спортсмена и руководства его состязательной деятельностью для достижения спортивных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физкультурно-оздоровительной и воспитательной работы среди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соблюдать действующее законодательство Республики Казахстан, а также исполнять возложенные на него задачи и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физической культуры и спорта Мендыкаринского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Мендыкаринского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физической культуры и спорта Мендыкаринского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физической культуры и спорта Мендыкаринского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физической культуры и спорта Мендыкаринского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"Отдел физической культуры и спорта Мендыкаринского района" в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меры, направленные на противодействие коррупции в государственном учреждении "Отдел физической культуры и спорта Мендыкаринского района",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и руководит работой государственного учреждения "Отдел физической культуры и спорта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 и освобождает, налагает дисциплинарные взыскания и применяет меры поощрения на сотрудников государственного учреждения "Отдел физической культуры и спорта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осуществляет личный прием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физической культуры и спорта Мендыкаринского района"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Мендыкаринского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Мендыкаринского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физической культуры и спорта Мендыкаринского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физической культуры и спорта Мендыкаринского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физической культуры и спорта Мендыкаринского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физической культуры и спорта Мендыкаринского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"Мендыкаринская районная детско-юношеская спортивная школа" Отдела физической культуры и спорта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