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235c" w14:textId="34d2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акимата Мендыкаринского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4 марта 2016 года № 37. Зарегистрировано Департаментом юстиции Костанайской области 7 апреля 2016 года № 6262. Утратило силу постановлением акимата Мендыкаринского района Костанайской области от 5 мая 2016 года № 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Мендыкаринского района Костанайской области от 05.05.2016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Мендыкаринского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"Отдел образования акимата</w:t>
      </w:r>
      <w:r>
        <w:br/>
      </w:r>
      <w:r>
        <w:rPr>
          <w:rFonts w:ascii="Times New Roman"/>
          <w:b/>
          <w:i w:val="false"/>
          <w:color w:val="000000"/>
        </w:rPr>
        <w:t>
Мендыкаринского района"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акимата Мендыкаринского района" является государственным органом Республики Казахстан, осуществляющим руководство в сфере образования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образования акимата Мендыкаринского района" имеет ведомства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образования акимата Мендыкаринского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образования акимата Мендыкаринского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образования акимата Мендыкаринского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образования акимата Мендыкаринского района"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образования акимата Мендыкаринского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акимата Мендыкаринского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образования акимата Мендыкаринского района"утверждаются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Мендыкаринский район, село Боровское, улица Турсынбай батыра, дом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образования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образования акимата Мендыкаринского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образования акимата Мендыкаринского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образования акимата Мендыкаринского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образования акимата Мендыкаринского района" осуществляет реализацию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на территории района образовательной и воспитательной политики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перспективных, текущих, целевых программ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заказа и обеспечения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осуществление контроля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государственных услуг физическим и юридическим лицам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содействие в создании в организациях образования специальных условий для получения образования лицами (детьми) с особыми образовательными потребностями;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начального, основного среднего и общего среднего образования, включая вечернюю (сменную) форму обучения, дошкольное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издавать в пределах своей компетенции приказы, обязательные для исполнения подведомственными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создавать временные и постоянные рабочие группы, комиссии и другие коллективные органы для решения необходимых вопросов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владеть и пользоваться закрепленным за ним имуществом в установленном порядке и в соответствии с целью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действующее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образования акимата Мендыкаринского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акимата Мендыкаринского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образования акимата Мендыкаринского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образования акимата Мендыкаринского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образования акимата Мендыкаринского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государственное учреждение "Отдел образования акимата Мендыкаринского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увольняет, принимает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образования акимата Мендыкаринского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Аппарат государственного учреждения "Отдел образования акимата Мендыкаринского района" возглавляется руководителем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0"/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образования акимата Мендыкаринского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образования акимата Мендыкаринского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образования акимата Мендыкаринского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образования акимата Мендыкаринского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образования акимата Мендыкаринского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 района"</w:t>
            </w:r>
          </w:p>
          <w:bookmarkEnd w:id="13"/>
        </w:tc>
      </w:tr>
    </w:tbl>
    <w:bookmarkStart w:name="z6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 и предприятий,</w:t>
      </w:r>
      <w:r>
        <w:br/>
      </w:r>
      <w:r>
        <w:rPr>
          <w:rFonts w:ascii="Times New Roman"/>
          <w:b/>
          <w:i w:val="false"/>
          <w:color w:val="000000"/>
        </w:rPr>
        <w:t>
находящихся в ведении государственного учреждения "Отдел образования</w:t>
      </w:r>
      <w:r>
        <w:br/>
      </w:r>
      <w:r>
        <w:rPr>
          <w:rFonts w:ascii="Times New Roman"/>
          <w:b/>
          <w:i w:val="false"/>
          <w:color w:val="000000"/>
        </w:rPr>
        <w:t>
акимата Мендыкаринского района"</w:t>
      </w:r>
    </w:p>
    <w:bookmarkEnd w:id="14"/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"Архиповская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"Боровская средняя школа имени Ахметказы Чутаева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Государственное учреждение "Боровская средняя школа имени Габбаса Жумабаева отдела образования акимата Мендыкаринского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"Борковская средняя школа отдела образования акимата Мендыкаринского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"Буденновская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Государственное учреждение "Введенская средняя школа отдела образования акимата Мендыкаринского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"Джангильдинская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"Каменскуральская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"Каратальская средняя школа имени Оразалы Козыбаева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"Краснопресненская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"Ломоносовская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"Михайловская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"Первомайская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"Сосновская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учреждение "Степановская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учреждение "Алешинская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Государственное учреждение "Долбушинская основная школа отдела образования акимата Мендыкаринского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учреждение "Жарсуатская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учреждение "Загаринская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учреждение "Коктерекская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учреждение "Лесная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учреждение "Тенизовская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учреждение "Туленгутская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учреждение "Алкауская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учреждение "Аксуатская начальная школа имени Испандиара Кубеева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учреждение "Балыктинская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Государственное учреждение "Ивановская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Государственное учреждение "Кызылтуская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Государственное учреждение "Никитинская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Государственное учреждение "Шиелинская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Государственное учреждение "Дом детского и юношеского творчества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Государственное коммунальное казенное предприятие"Боровская школа искусств"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Государственное коммунальное казенное предприятие "Детский сад "Айгөлек"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Государственное коммунальное казенное предприятие "Детский сад "Ақбота"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Государственное коммунальное казенное предприятие "Детский сад "Балауса"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Государственное коммунальное казенное предприятие "Детский сад "Жас әлем"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"Кабинет психолого-педагогической коррекции Мендыкаринского района" отдела образования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