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cbeb0" w14:textId="e4cbe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дополнительном регламентировании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21 апреля 2016 года № 15. Зарегистрировано Департаментом юстиции Костанайской области 6 мая 2016 года № 6338. Утратило силу решением маслихата Мендыкаринского района Костанайской области от 26 августа 2020 года № 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26.08.2020 </w:t>
      </w:r>
      <w:r>
        <w:rPr>
          <w:rFonts w:ascii="Times New Roman"/>
          <w:b w:val="false"/>
          <w:i w:val="false"/>
          <w:color w:val="ff0000"/>
          <w:sz w:val="28"/>
        </w:rPr>
        <w:t>№ 399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Мендыкаринский районный маслихат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Лебедев</w:t>
            </w:r>
          </w:p>
          <w:bookmarkEnd w:id="3"/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</w:t>
            </w:r>
          </w:p>
          <w:bookmarkEnd w:id="4"/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Арыков</w:t>
            </w:r>
          </w:p>
          <w:bookmarkEnd w:id="5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гсударственного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внутренней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политики Мендыкаринского района"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О. Нурабаев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39"/>
              <w:gridCol w:w="4527"/>
            </w:tblGrid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решением Мендыкаринского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районного </w:t>
                  </w:r>
                  <w:r>
                    <w:rPr>
                      <w:rFonts w:ascii="Times New Roman"/>
                      <w:b/>
                      <w:i w:val="false"/>
                      <w:color w:val="000000"/>
                      <w:sz w:val="20"/>
                    </w:rPr>
                    <w:t>маслихата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3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21 апреля 2016 года № 15</w:t>
                  </w:r>
                </w:p>
              </w:tc>
            </w:tr>
          </w:tbl>
          <w:p/>
        </w:tc>
      </w:tr>
    </w:tbl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дополнительном регламентировании проведения собраний, митингов, шествий, пикетов и демонстраций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 проведении собрания, митинга, шествия, пикета или демонстрации подается заявление в местный исполнительный орган района (далее-акимат Мендыкаринского района).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Заявления о проведении собрания, митинга, шествия, пикета или демонстрации подают уполномоченные трудовых коллективов, общественных объединений или отдельных групп граждан Республики Казахстан, достигшие восемнадцатилетнего возраста.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Заявление о проведении собрания, митинга, шествия, пикета или демонстрации подается в письменной форме не позднее чем за десять 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 Мендыкаринского района 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Акимат Мендыкаринского района рассматривает заявление и сообщает уполномоченным (организаторам) о принятом решении не позднее, чем за пять дней до времени проведения мероприятия, указанного в заявлении.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несоблюдения требований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 подаче заявления о проведении мирных собраний, митингов, шествий, пикетов и демонстраций акиматом Мендыкаринского района дается официальный ответ с предложением устранить допущенные нарушения путем подачи нового заявления. Сроки рассмотрения нового заявления исчисляются со дня его регистрации.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Акимат Мендыкаринского района в целях обеспечения прав и свобод других лиц, общественной безопасности, а также нормального функционирования транспорта, объектов инфраструктуры, сохранности зеленых насаждений и малых архитектурных форм при необходимости предлагает обратившимся с заявлением иные время и место проведения мероприятия.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7.Определить места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проведении собраний, митингов, шествий, пикетов, демонстраций уполномоченные (организаторы), а также иные участники обязаны соблюдать общественный порядок.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Организаторами и участниками мероприятия не допускается: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акиматом Мендыкаринского района;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которые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состоянии алкогольного и наркотического опьянения.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местах проведения собрания, митинга, шествия, пикета или демонстрации не допускается: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веществ, их аналогов, прекурсоров;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совершению преступлений, а также оскорбления.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Пикеты должны проводиться в соответствии с целями, указанными в заявлении, в определенные сроки и обусловленном месте.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обеспечения общественного порядка и безопасности участников пикета: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участники различных одиночных пикетов должны располагаться в пределах прямой видимости;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Акимат Мендыкаринского района может разрешить проведение в один и тот же день и время, на одном и том же объекте не более трех одиночных пикетов.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пикетировании разрешается располагаться у пикетируемого объекта, использовать средства наглядной агитации, выкрикивать краткие лозунги, слоганы по теме пикета.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определения иной формы продолжения пикета (митинг, собрание, шествие, демонстрация) необходимо получение в установленном порядке разрешения акимата Мендыкаринского района.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Собрания, митинги, шествия, пикеты и демонстрации прекращаются по требованию представителя акимата Мендыкаринского района в случаях когда: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было подано заявление;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состоялось решение о запрещении;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 порядок их проведения,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 О порядке организации и проведения мирных собраний, митингов, шествий, пикетов и демонстраций в Республике Казахстан" а также при возникновении опасности для жизни и здоровья граждан, нарушение общественного порядка.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отказа от выполнения законных требований представителя акимата Мендыкаринского района по его указанию органами внутренних дел принимаются необходимые меры по прекращению собрания, митинга, шествия, пикета, демонстрации.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Лица, нарушившие установленный порядок организации и проведения собраний, митингов, шествий, пикетов и демонстраций несут ответственность в соответствии с законодательством Республики Казахстан.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законом порядке.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Все дополнительные затраты места проведения собрания, митинга, шествия, пикета и демонстрации в том числе по охране общественного порядка, предоставлению помещений, санитарной очистке, освещению и техническому оснащению, возмещаются их организаторами.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0"/>
        <w:gridCol w:w="1593"/>
        <w:gridCol w:w="7887"/>
      </w:tblGrid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7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8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площадь по улице Королева районный дом культуры "Юбилейный"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4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 "Достык" по улице Алтынсарина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260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44"/>
              <w:gridCol w:w="4522"/>
            </w:tblGrid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о дополнительном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регламентировании проведения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собраний, митингов, шествий,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64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52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пикетов и демонстраций</w:t>
                  </w:r>
                </w:p>
              </w:tc>
            </w:tr>
          </w:tbl>
          <w:p/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911"/>
        <w:gridCol w:w="9776"/>
      </w:tblGrid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Маршруты проведения шествий и демонстраций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52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Королева от районного дома культуры "Юбилейный" до пересечения улицы Летунова и улицы Турсынбай батыра и далее по улице Летунова до пересечения улицы Алтынсарина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Алтынсарина и до стадиона "Достык".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