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ba5c" w14:textId="cf9b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Сосновского сельского округа Мендыкаринского района Костанайской области от 3 июня 2016 года № 1. Зарегистрировано Департаментом юстиции Костанайской области 27 июня 2016 года № 6498. Утратило силу решением акима Сосновского сельского округа Мендыкаринского района Костанайской области от 10 февраля 2017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Сосновского сельского округа Мендыкаринского района Костанайской области от 10.02.2017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30.11.2016).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инспектора Мендыкаринской районной территориальной инспекции Комитета ветеринарного контроля и надзора Министерства сельского хозяйства Республики Казахстан № 01-27/66 от 30 мая 2016 года, аким Сосновского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товарищества с ограниченной ответственностью "Фирма "ПиК", расположенного в селе Никитинка Мендыкаринского района, в связи с возникновением бруцеллеза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государственному учреждению "Мендыкаринская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провести необходимые мероприятия для достижения ветеринарно-санитарного благополучия в выявленном эпизоотическом очаге.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30 мая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Ельжанова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"Мендыкаринская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инспекция 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надзора Министерства сельского хозяйств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Г. Курманова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июня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ветеринарии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Н. Репик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июня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