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7dfc" w14:textId="8f97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357 "О районном бюджете Наурзумского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 апреля 2016 года № 11. Зарегистрировано Департаментом юстиции Костанайской области 8 апреля 2016 года № 6263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357 "О районном бюджете Наурзумского района на 2016-2018 годы" (зарегистрировано в Реестре государственной регистрации нормативных правовых актов за № 6097, опубликовано 4 января 2016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Наурзумского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1558348,8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188865,0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1362911,8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1606068,1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3977,5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-51696,8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51696,8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2950,0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48283,8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2016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32578,0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 в сумме 284455,0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уровня оплаты труда административных государственных служащих в сумме 46413,0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1821,9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1196,0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1366,0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2016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в сумме 6821,0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в сумме 22018,0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системы электронного обучения в сумме 104,0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3346,0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45,9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и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"1"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апреля 2016 года № 11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357</w:t>
            </w:r>
          </w:p>
          <w:bookmarkEnd w:id="4"/>
        </w:tc>
      </w:tr>
    </w:tbl>
    <w:bookmarkStart w:name="z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Наурзумского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апреля 2016 года № 11</w:t>
            </w:r>
          </w:p>
          <w:bookmarkEnd w:id="3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357</w:t>
            </w:r>
          </w:p>
          <w:bookmarkEnd w:id="34"/>
        </w:tc>
      </w:tr>
    </w:tbl>
    <w:bookmarkStart w:name="z2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Наурзумского района на 2017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412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