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bf805" w14:textId="f9bf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16 мая 2016 года № 23. Зарегистрировано Департаментом юстиции Костанайской области 18 мая 2016 года № 6380. Утратило силу решением маслихата Наурзумского района Костанайской области 7 февраля 2018 года № 162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Наурзумского района Костанайской области 07.02.2018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(решение вводится в действие по истечении десяти календарных дней после дня его первого официального опубликования)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"О налогах и других обязательных платежах в бюджет" (Налоговый кодекс) от 10 декабря 2008 года, Наурзумский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и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земельных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 Наурзумского района"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М. Мурзабеков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"16" мая 2016 года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