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6c69" w14:textId="2086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дополнительном регламентировании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16 мая 2016 года № 22. Зарегистрировано Департаментом юстиции Костанайской области 19 мая 2016 года № 6384. Утратило силу решением маслихата Наурзумского района Костанайской области от 7 августа 2020 года № 376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Наурзумского района Костанайской области от 07.08.2020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дополнительном регламентировании проведения собраний, митингов, шествий, пикетов и демонстраций.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от 17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мирных собраний, митингов, шествий, пикетов и демонстраций на территории Наурзумского района" (зарегистрировано в Реестре государственной регистрации нормативно правовых актов за № 5929, опубликовано от 22 октября 2015 года в газете "Науырзым тынысы").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  <w:bookmarkEnd w:id="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Абенова</w:t>
            </w:r>
          </w:p>
          <w:bookmarkEnd w:id="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решением Наурзумского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16 мая 2016 года № 22</w:t>
                  </w:r>
                </w:p>
              </w:tc>
            </w:tr>
          </w:tbl>
          <w:p/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дополнительном регламентировании проведения собраний, митингов, шествий, пикетов и демонстраций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 проведении собрания, митинга, шествия, пикета или демонстрации подается заявление в местный исполнительный орган района (далее - акимат Наурзумского района).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Заявления о проведении собрания, митинга, шествия, пикета или демонстрации подают уполномоченные трудовых коллективов, общественных объединений или отдельных групп граждан Республики Казахстан, достигшие восемнадцатилетнего возраста.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Заявление о проведении собрания, митинга, шествия, пикета или демонстрации подается в письменной форме не позднее чем за десять дней до намеченной даты их проведения.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 Наурзумского района.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Акимат Наурзумского района рассматривает заявление и сообщает уполномоченным (организаторам) о принятом решении не позднее чем за пять дней до времени проведения мероприятия, указанного в заявлении.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не соблюдения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подаче заявления о проведении собраний, митингов, шествий, пикетов и демонстраций акиматом Наурзумского района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со дня его регистрации.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Акимат Наурзумского района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иные время и место проведения мероприятия.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Определить места проведения собраний и митингов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Определить маршруты проведения шествий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Собрания, митинги, шествия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проведении собраний, митингов, шествий, пикетов, демонстраций уполномоченным (организаторам), а также иным участникам необходимо соблюдать общественный порядок.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Организаторами и участниками мероприятия не допускается: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пешеходов;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акиматом Наурзумского района;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которые могут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состоянии алкогольного и наркотического опьянения.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местах проведения собрания, митинга, шествия, пикета или демонстрации не допускается: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распитие алкогольных напитков, употребление наркотических средств, психотропных веществ, их аналогов, прекурсоров;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транспарантов, лозунгов, иных материалов (</w:t>
      </w:r>
      <w:r>
        <w:rPr>
          <w:rFonts w:ascii="Times New Roman"/>
          <w:b/>
          <w:i w:val="false"/>
          <w:color w:val="000000"/>
          <w:sz w:val="28"/>
        </w:rPr>
        <w:t>визуальных, аудио/видео</w:t>
      </w:r>
      <w:r>
        <w:rPr>
          <w:rFonts w:ascii="Times New Roman"/>
          <w:b w:val="false"/>
          <w:i w:val="false"/>
          <w:color w:val="000000"/>
          <w:sz w:val="28"/>
        </w:rPr>
        <w:t>), а также публичные выступления, содержащие призывы к нарушению общественного порядка, совершению преступлений, а также оскорбления.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Пикеты проводятся в соответствии с целями, указанными в заявлении, в определенные сроки и обусловленном месте.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обеспечения общественного порядка и безопасности участников пикета: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различных одиночных пикетов необходимо располагаться в пределах прямой видимости;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акимат Наурзумского района может разрешить проведение в один и тот же день и время, на одном и том же объекте не более трех одиночных пикетов;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пикетировании разрешается располагаться у пикетируемого объекта, использовать средства наглядной агитации, выкрикивать краткие лозунги, слоганы по теме пикета.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определения иной формы продолжения пикета (митинг, собрание, шествие, демонстрация) необходимо получение в установленном порядке разрешения акимата Наурзумского района.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Собрания, митинги, шествия, пикеты и демонстрации прекращаются по требованию представителя акимата Наурзумского района в случаях когда:</w:t>
      </w:r>
    </w:p>
    <w:bookmarkEnd w:id="34"/>
    <w:bookmarkStart w:name="z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было подано заявление;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нарушен порядок их проведения,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маслихата Наурзумского района Костанайской области от 14.11.2019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отказа от выполнения законных требований представителя акимата Наурзумского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Лица, нарушившие установленный порядок организации и проведения собраний, митингов, шествий, пикетов и демонстраций несут ответственность в соответствии с законодательством Республики Казахстан.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Материальный ущерб, причиненный во время проведения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законом порядке.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Все дополнительные затраты при проведении собрания, митинга, шествия, пикета и демонстрации, в том числе по охране общественного порядка, предоставлению помещений, санитарной очистке, освещению и техническому оснащению, возмещаются их организаторами.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о дополнительном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регламентировании проведения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собраний, митингов, шествий,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пикетов и демонстраций</w:t>
                  </w:r>
                </w:p>
              </w:tc>
            </w:tr>
          </w:tbl>
          <w:p/>
        </w:tc>
      </w:tr>
    </w:tbl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 и митингов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3"/>
        <w:gridCol w:w="2454"/>
        <w:gridCol w:w="5803"/>
      </w:tblGrid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1"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населенного пункта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Места проведения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2"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Караменды 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 по улице Шакшак Жанибека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3"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Караменды 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 Независимости по улице Кабанбай батыра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о дополнительном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регламентировании проведения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собраний, митингов, шествий,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пикетов и демонстраций</w:t>
                  </w:r>
                </w:p>
              </w:tc>
            </w:tr>
          </w:tbl>
          <w:p/>
        </w:tc>
      </w:tr>
    </w:tbl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Наурзумского района Костанайской области от 14.11.2019 </w:t>
      </w:r>
      <w:r>
        <w:rPr>
          <w:rFonts w:ascii="Times New Roman"/>
          <w:b w:val="false"/>
          <w:i w:val="false"/>
          <w:color w:val="ff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1485"/>
        <w:gridCol w:w="8918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5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проведения шествий и демонстраций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Караменды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Кабанбай батыра до пересечения с улицей Шакшак Жанибека. Далее по направлению к центральной площади по улице Шакшак Жанибека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Караменды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улицы Шакшак Жанибека до пересечения Кабанбай батыра, по направлению к Парку Независимости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