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0e0d" w14:textId="3fb0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Наурзумскому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28 сентября 2016 года № 47. Зарегистрировано Департаментом юстиции Костанайской области 21 октября 2016 года № 6658. Утратило силу решением маслихата Наурзумского района Костанайской области от 21 мая 2018 года № 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21.05.2018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Наурзумскому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 о руководителя государственного учреждения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Наурзумского района"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Г. Гринь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сентября 2016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2016 года № 47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Наурзумскому району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4445"/>
        <w:gridCol w:w="2855"/>
        <w:gridCol w:w="3030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величина коммунальных отходов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