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ad17" w14:textId="18fa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2015 года № 288 "О районном бюджете Сарыкольского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 апреля 2016 года № 10. Зарегистрировано Департаментом юстиции Костанайской области 11 апреля 2016 года № 6278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декабря 2015 года № 288 "О районном бюджете Сарыкольского района на 2016-2018 годы" (зарегистрировано в Реестре государственной регистрации нормативных правовых актов за № 6107, опубликовано 6 января 2016 года в газете "Сарыкөл"):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Сарыкольского района на 2016-2018 годы согласно приложениям 1, 2 и 3-соответственно,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3431291,0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558126,0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4200,0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2868965,0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3443689,3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1639,0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11291,0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9652,0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-14037,3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14037,3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9545,0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9652,0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14144,3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 финансов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 А. Толпакова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апреля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И.о.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 С. Джумагулов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апреля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2016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288</w:t>
            </w:r>
          </w:p>
        </w:tc>
      </w:tr>
    </w:tbl>
    <w:bookmarkStart w:name="z4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1253"/>
        <w:gridCol w:w="808"/>
        <w:gridCol w:w="5267"/>
        <w:gridCol w:w="4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555"/>
        <w:gridCol w:w="1171"/>
        <w:gridCol w:w="1171"/>
        <w:gridCol w:w="5676"/>
        <w:gridCol w:w="28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3443689,3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1509271,3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883"/>
        <w:gridCol w:w="1214"/>
        <w:gridCol w:w="2629"/>
        <w:gridCol w:w="5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975"/>
        <w:gridCol w:w="2056"/>
        <w:gridCol w:w="2056"/>
        <w:gridCol w:w="2291"/>
        <w:gridCol w:w="34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2206"/>
        <w:gridCol w:w="1421"/>
        <w:gridCol w:w="1498"/>
        <w:gridCol w:w="5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2016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288</w:t>
            </w:r>
          </w:p>
        </w:tc>
      </w:tr>
    </w:tbl>
    <w:bookmarkStart w:name="z25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2017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1253"/>
        <w:gridCol w:w="808"/>
        <w:gridCol w:w="5267"/>
        <w:gridCol w:w="4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564"/>
        <w:gridCol w:w="1190"/>
        <w:gridCol w:w="1190"/>
        <w:gridCol w:w="5254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7"/>
        <w:gridCol w:w="1872"/>
        <w:gridCol w:w="1206"/>
        <w:gridCol w:w="2613"/>
        <w:gridCol w:w="46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0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2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3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4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5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975"/>
        <w:gridCol w:w="2056"/>
        <w:gridCol w:w="2056"/>
        <w:gridCol w:w="2291"/>
        <w:gridCol w:w="34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6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