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07a5b" w14:textId="6007a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Сарыкольского района Костанайской области от 24 мая 2016 года № 131. Зарегистрировано Департаментом юстиции Костанайской области 17 июня 2016 года № 6475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Сарыкольского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образования Сарыкольского района на 2016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постановления возложить на заместителя акима района по социальным вопросам.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Кузенбаев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образования Сарыкольского района на 2016 год, финансируемых за счет целевых трансфертов из республиканского бюджета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– в редакции постановления акимата Сарыкольского района Костанайской области от 12.12.2016 </w:t>
      </w:r>
      <w:r>
        <w:rPr>
          <w:rFonts w:ascii="Times New Roman"/>
          <w:b w:val="false"/>
          <w:i w:val="false"/>
          <w:color w:val="ff0000"/>
          <w:sz w:val="28"/>
        </w:rPr>
        <w:t>№ 306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13.12.2016).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"/>
        <w:gridCol w:w="3136"/>
        <w:gridCol w:w="1099"/>
        <w:gridCol w:w="1294"/>
        <w:gridCol w:w="1677"/>
        <w:gridCol w:w="1487"/>
        <w:gridCol w:w="1388"/>
        <w:gridCol w:w="1681"/>
      </w:tblGrid>
      <w:tr>
        <w:trPr>
          <w:trHeight w:val="30" w:hRule="atLeast"/>
        </w:trPr>
        <w:tc>
          <w:tcPr>
            <w:tcW w:w="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территориальное расположение организаций дошкольного воспитания и обучения (населенный пункт)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пребы-вания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непол-ным днем пребы-вания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"Балдаурен" отдела образования акимата Сарыкольского района", поселок Сарыколь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Частное учреждение "Жастык", поселок Сарыколь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"Бөбек" отдела образования акимата Сарыкольского района", село Маяк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</w:t>
            </w:r>
          </w:p>
        </w:tc>
      </w:tr>
    </w:tbl>
    <w:bookmarkStart w:name="z1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образования Сарыкольского района на 2016 год, финансируемых за счет средств местного бюджета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2 – в редакции постановления акимата Сарыкольского района Костанайской области от 12.12.2016 </w:t>
      </w:r>
      <w:r>
        <w:rPr>
          <w:rFonts w:ascii="Times New Roman"/>
          <w:b w:val="false"/>
          <w:i w:val="false"/>
          <w:color w:val="ff0000"/>
          <w:sz w:val="28"/>
        </w:rPr>
        <w:t>№ 306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13.12.2016).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3392"/>
        <w:gridCol w:w="1088"/>
        <w:gridCol w:w="1234"/>
        <w:gridCol w:w="1661"/>
        <w:gridCol w:w="1374"/>
        <w:gridCol w:w="1375"/>
        <w:gridCol w:w="1375"/>
      </w:tblGrid>
      <w:tr>
        <w:trPr>
          <w:trHeight w:val="30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территориальное расположение организаций дошкольного воспитания и обучения (населенный пункт)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центр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центр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"Островная начальная школа отдела образования акимата Сарыкольского района", село Островное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"Ананьевская начальная школа отдела образования акимата Сарыкольского района", село Ананьевка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"Ермаковская начальная школа отдела образования акимата Сарыкольского района", село Ермаковка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"Вишневская основная школа отдела образования акимата Сарыкольского района", село Вишневка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"Карачиликская основная школа отдела образования акимата Сарыкольского района", село Карашилик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"Сорочинская основная школа отдела образования акимата Сарыкольского района", село Сорочинка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"Основная школа имени Ч. Валиханова отдела образования акимата Сарыкольского района", село Кунтимес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"Коскульская основная школа отдела образования акимата Сарыкольского района", село Косколь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"Краснознаменская основная школа отдела образования акимата Сарыкольского района", село Новое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"Барвиновская средняя школа отдела образования акимата Сарыкольского района", село Барвиновка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"Краснодонская средняя школа отдела образования акимата Сарыкольского района", село Златоуст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имени Б.Утетлеуова отдела образования акимата Сарыкольского района", село Караоба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"Крыловская средняя школа отдела образования акимата Сарыкольского района", село Крыловка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"Лесная средняя школа отдела образования акимата Сарыкольского района", село Большие Дубравы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"Соналинская средняя школа отдела образования акимата Сарыкольского района", село Соналы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"Севастопольская средняя школа отдела образования акимата Сарыкольского района", село Севастополь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"Чеховская средняя школа отдела образования акимата Сарыкольского района", село Урожайное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"Тимирязевская средняя школа отдела образования акимата Сарыкольского района", село Тимирязевка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"Тагильская средняя школа отдела образования акимата Сарыкольского района", село Тагильское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"Ново-Урицкая средняя школа отдела образования акимата Сарыкольского района", поселок Сарыколь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"Урицкая средняя школа № 1 отдела образования акимата Сарыкольского района", поселок Сарыколь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"Сарыкольская средняя школа отдела образования акимата Сарыкольского района", поселок Сарыколь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"Солнышко" отдела образования акимата Сарыкольского района", поселок Сарыколь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"Лика" отдела образования акимата Сарыкольского района", село Комсомольское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"Күн нұры" отдела образования акимата Сарыкольского района", поселок Веселый Подол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"Бөбек" отдела образования акимата Сарыкольского района", село Маяк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