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79aa" w14:textId="2647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Сарыкольскому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23 ноября 2016 года № 59. Зарегистрировано Департаментом юстиции Костанайской области 13 декабря 2016 года № 6731. Утратило силу решением маслихата Сарыкольского района Костанайской области от 20 декабря 2017 года № 128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20.12.2017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Сарыкольскому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Батуринец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Сарыкольского района"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С. Гайсенов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ноября 2016 год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Сарыкольскому району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3"/>
        <w:gridCol w:w="4342"/>
        <w:gridCol w:w="2845"/>
        <w:gridCol w:w="3190"/>
      </w:tblGrid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подобные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2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7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и промышленных товаров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30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1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2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3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4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5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6"/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