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2914" w14:textId="abc2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24 мая 2016 года № 131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12 декабря 2016 года № 306. Зарегистрировано Департаментом юстиции Костанайской области 14 декабря 2016 года № 6741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24 мая 2016 года № 131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(зарегистрировано в Реестре государственной регистрации нормативных правовых актов под № 6475, опубликовано 14 июля 2016 года в районной газете "Сарыкөл")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13 сентября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2016 год, финансируемых за счет целевых трансфертов из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136"/>
        <w:gridCol w:w="1099"/>
        <w:gridCol w:w="1294"/>
        <w:gridCol w:w="1677"/>
        <w:gridCol w:w="1487"/>
        <w:gridCol w:w="1388"/>
        <w:gridCol w:w="1681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пребы-вания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непол-ным днем пребы-вания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"Жастык",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отдела образования акимата Сарыкольского района", 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2016 год, финансируемых за счет средств местного бюджета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392"/>
        <w:gridCol w:w="1088"/>
        <w:gridCol w:w="1234"/>
        <w:gridCol w:w="1661"/>
        <w:gridCol w:w="1374"/>
        <w:gridCol w:w="1375"/>
        <w:gridCol w:w="1375"/>
      </w:tblGrid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"Островная начальная школа отдела образования акимата Сарыкольского района", село Островное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"Ананьевская начальная школа отдела образования акимата Сарыкольского района", село Ананьевка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"Ермаковская начальная школа отдела образования акимата Сарыкольского района", село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"Вишневская основная школа отдела образования акимата Сарыкольского района", село Вишневка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"Карачиликская основная школа отдела образования акимата Сарыкольского района", 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"Сорочинская основная школа отдела образования акимата Сарыкольского района", село Сорочинка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Ч. Валиханова отдела образования акимата Сарыкольского района", село Кунтимес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"Коскульская основная школа отдела образования акимата Сарыкольского района", село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"Краснознаменская основная школа отдела образования акимата Сарыкольского района", село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"Барвиновская средняя школа отдела образования акимата Сарыкольского района", село Барвиновка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"Краснодонская средняя школа отдела образования акимата Сарыкольского района", село Златоуст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Б.Утетлеуова отдела образования акимата Сарыкольского района", село 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"Крыловская средняя школа отдела образования акимата Сарыкольского района", село Крыловка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"Лесная средняя школа отдела образования акимата Сарыкольского района", село Большие Дубравы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"Соналинская средняя школа отдела образования акимата Сарыкольского района", село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"Севастопольская средняя школа отдела образования акимата Сарыкольского района", село Севастополь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"Чеховская средняя школа отдела образования акимата Сарыкольского района", село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"Тимирязевская средняя школа отдела образования акимата Сарыкольского района", село Тимирязевка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"Тагильская средняя школа отдела образования акимата Сарыкольского района", село Тагильское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"Ново-Урицкая средняя школа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"Урицкая средняя школа № 1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"Сарыкольская средняя школа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отдела образования акимата Сарыкольского района", 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отдела образования акимата Сарыкольского района", село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отдела образования акимата Сарыкольского района", поселок Веселый Подол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отдела образования акимата Сарыкольского района", село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