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7f28" w14:textId="fd17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2015 года № 323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 марта 2016 года № 338. Зарегистрировано Департаментом юстиции Костанайской области 9 марта 2016 года № 6203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под № 6105, опубликовано 8 января 2016 года в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2016-2018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2748338,0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1716961,0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1022395,0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2757892,2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29925,0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17797,0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-39479,2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39479,2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Тарановского района на 2016 год в сумме 5780,0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шестьдесят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второй, внеочередной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Тарановского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2016 года № 338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2015 года № 323</w:t>
            </w:r>
          </w:p>
          <w:bookmarkEnd w:id="5"/>
        </w:tc>
      </w:tr>
    </w:tbl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2016 года № 338</w:t>
            </w:r>
          </w:p>
          <w:bookmarkEnd w:id="19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2015 года № 323</w:t>
            </w:r>
          </w:p>
          <w:bookmarkEnd w:id="196"/>
        </w:tc>
      </w:tr>
    </w:tbl>
    <w:bookmarkStart w:name="z23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2017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2016 года № 338</w:t>
            </w:r>
          </w:p>
          <w:bookmarkEnd w:id="37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2015 года № 323</w:t>
            </w:r>
          </w:p>
          <w:bookmarkEnd w:id="373"/>
        </w:tc>
      </w:tr>
    </w:tbl>
    <w:bookmarkStart w:name="z417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аппаратам акимов района в городе, города районного значения, поселка, села, сельского округа на 2016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00"/>
        <w:gridCol w:w="1592"/>
        <w:gridCol w:w="1182"/>
        <w:gridCol w:w="1183"/>
        <w:gridCol w:w="1101"/>
        <w:gridCol w:w="292"/>
        <w:gridCol w:w="801"/>
        <w:gridCol w:w="1345"/>
        <w:gridCol w:w="1183"/>
        <w:gridCol w:w="1184"/>
        <w:gridCol w:w="1184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3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901"/>
        <w:gridCol w:w="1240"/>
        <w:gridCol w:w="1240"/>
        <w:gridCol w:w="1336"/>
        <w:gridCol w:w="1240"/>
        <w:gridCol w:w="329"/>
        <w:gridCol w:w="902"/>
        <w:gridCol w:w="1150"/>
        <w:gridCol w:w="967"/>
        <w:gridCol w:w="1333"/>
        <w:gridCol w:w="1152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5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340"/>
        <w:gridCol w:w="2157"/>
        <w:gridCol w:w="1980"/>
        <w:gridCol w:w="489"/>
        <w:gridCol w:w="1340"/>
        <w:gridCol w:w="1981"/>
        <w:gridCol w:w="2254"/>
      </w:tblGrid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