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c72d1" w14:textId="73c72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2016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Тарановского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21 апреля 2016 года № 21. Зарегистрировано Департаментом юстиции Костанайской области 16 мая 2016 года № 6365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в 2016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Тарановского района, подъемное пособие и социальную поддержку для приобретения или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Ибрашев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акимата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 В. Ересько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"21" апреля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